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a06d" w14:textId="920a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водоснабжению и водоотведению для потребителей, не имеющих приборов учета в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23 мая 2017 года № 118. Зарегистрировано Департаментом юстиции Атырауской области 27 июня 2017 года № 3902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нормы потребления коммунальных услуг по водоснабжению и водоотведению для потребителей, не имеющих приборов учета в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Атырауской области Суюнчалиева Ж.А.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"23" мая2017 года 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"23" мая 2017 года № 118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</w:t>
      </w:r>
      <w:r>
        <w:br/>
      </w:r>
      <w:r>
        <w:rPr>
          <w:rFonts w:ascii="Times New Roman"/>
          <w:b/>
          <w:i w:val="false"/>
          <w:color w:val="000000"/>
        </w:rPr>
        <w:t>потребления коммунальных услуг по водоснабжению, водоотведению для потребителей, не имеющих приборов учета в Атырауской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6524"/>
        <w:gridCol w:w="3090"/>
        <w:gridCol w:w="1758"/>
      </w:tblGrid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воды в литрах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  <w:bookmarkEnd w:id="6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без канализации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 (без ванн)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многоквартирные здания (высотой до 75м) с централизованным холодным, горячим водоснабжением и канализацией, оборудованными умывальниками, мойками и ваннами и коттеджи с водопроводом, с канализацией и централизованным горячим водоснабжением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горячее водоснабжение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при высоте зданий более 75 м или с повышенными требованиями к их благоустройству и коттеджи при наличии сауны (бани)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многоквартирные здания и коттеджи с электрическими водонагревателями, с быстродействующими газовыми водонагревателями и многоточечным водоразбором (в том числе автономным котлом) 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квартирного типа, подключенные к центральной канализации: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 общими душевыми;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 душами при всех жилых ячейках;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 ваннами при всех жилых ячейках.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 общими душевыми;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 душами при всех жилых ячейках;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 ваннами при всех жилых ячейках.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Гостиница, гостиничные комплексы и мотели: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категории*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категории**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категории 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категории ****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категории *****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категории*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категории**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категории 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категории ****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категории 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 и учреждения отдыха: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-санатории и дома отдыха с ваннами при всех жилых комнат;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-санатории с грязелечебницами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-санатории и дома отдыха с ваннами при всех жилых комнат;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-санатории с грязелечебницами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учреждения: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-инфекционные;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-не инфекционные с общими ваннами и душевыми, или то же с санузлами (туалеты, рукомойники);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-со стационаром 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-инфекционные;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-не инфекционные с общими ваннами и душевыми, или то же с санузлами (туалеты, рукомойники);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-со стационаром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и медицинские центры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учреждения: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дошкольные образовательные учреждения общего типа, комплексы и центры дошкольного воспитания: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 дневным пребыванием детей со столовыми,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работающими на полуфабрикатах;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-со столовыми, работающими на сырье и прачечными, оборудованными автоматическими стиральными машинами.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семейный 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с круглосуточным пребыванием детей расход определяется с коэффициентом 1,81.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дошкольные образовательные учреждения общего типа, комплексы и центры дошкольного воспитания: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 дневным пребыванием детей со столовыми,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работающими на полуфабрикатах;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-со столовыми, работающими на сырье и прачечными, оборудованными автоматическими стиральными машинами.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семейный детский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с круглосуточным пребыванием детей расход определяется с коэффициентом 1,81.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отдыха для детей 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бытового обслуживания: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прачечные автоматизированные;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парикмахерские;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общественные туалеты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сухого белья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человек/час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прачечные автоматизированные;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парикмахерские;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общественные туалеты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сухого белья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человек/час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помещения для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институты и лаборатории: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-химического профиля;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-биологического профиля;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-физического профиля;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-естественных наук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работающий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-химического профиля;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-биологического профиля;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-физического профиля;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-естественных наук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(средние специальные) учебные заведения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учащийся, 1 преподаватель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высших и средних специальных учебных заведений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прибор в смену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учреждения: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-начальные школы, средние полные школы, гимназия;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-лицей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-начальные школы, средние полные школы, гимназия;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-лицей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и интернаты с учебными и спальными помещениями 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Профессионально-технические училища (колледжи) с душевыми при гимнастических залах и столовыми, работающими на полуфабрикатах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преподаватель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-реализующие готовые лекарственные препараты;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-приготавливающие лекарственные формы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работающий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-реализующие готовые лекарственные препараты;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-приготавливающие лекарственные формы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общественного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пищи: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-реализуемой в обеденном зале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-продаваемые на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приготовления полуфабрикатов в том числе высокой степени готовности: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-мясные;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-рыбные;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-овощные;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-кулинарные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условное блюдо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условное блюдо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-реализуемой в обеденном зале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-продаваемые на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приготовления полуфабрикатов в том числе высокой степени готовности: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-мясные;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-рыбные;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-овощные;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-кулинарные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условное блюдо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условное блюдо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розничной торговли: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-продовольственные с универсальным ассортиментом;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-не продовольственные с универсальным ассортиментом 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работающий в смену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-продовольственные с универсальным ассортиментом;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-не продовольственные с универсальным ассортиментом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Культурно-зрелищные учреждения: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кинотеатры, кинозалы, видеозалы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театры: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для зрителей;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артистов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клубные комплексы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выставочно-музейные помещения, библиотеки, видеотеки, фототеки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кинотеатры, кинозалы, видеозалы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театры: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для зрителей;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артистов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клубные комплексы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выставочно-музейные помещения, библиотеки, видеотеки, фототеки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сооружения - стадионы и спортивные залы, плавательные бассейны и т.д.: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для зрителей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для спортсменов (с учетом приема душа)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пополнение бассейна (работающего в режиме рециркуляции с очисткой)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создание ледяного покрытия: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-первоначальная заливка и наращивание слоя льда до расчетной толщины (5 см.);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-подготовка поверхности льда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на поливку: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-футбольного поля;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-открытых плоскостных сооружений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для зрителей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для спортсменов (с учетом приема душа)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пополнение бассейна (работающего в режиме рециркуляции с очисткой)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создание ледяного покрытия: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-первоначальная заливка и наращивание слоя льда до расчетной толщины (5 см.)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-подготовка поверхности льда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на поливку: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-футбольного 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-открытых плоскостных сооружений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 и банно-оздоровительные комплексы: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помывкой и ополаскиванием в душе;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 же с применение оздоровительных процедур и ополаскиванием в душе;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душевая кабина;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ванная кабина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помывкой и ополаскиванием в душе;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 же с применение оздоровительных процедур и ополаскиванием в душе;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душевая кабина;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ванная кабина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помещения промышленных и производственных предприятий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душевая сетка в смену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Цехи с тепловыделениеми св.84 кДЖ на 1 м3/час;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цеха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Цехи с тепловыделениеми св.84 кДЖ на 1 м3/час;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цеха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Крупный рогатый скот, лошади, верблюды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голову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и козы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голову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Свиньи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голову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Свиноматки с поросятами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голову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Куры, индейки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голову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Утки, гуси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голову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Кролики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голову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ветеринарной лечебнице: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-крупное животное;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-мелкое животное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голову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-крупное животное;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-мелкое животное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-автомобили легковые;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-автомобили грузовые;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-автобусы, троллейбусы;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-мотоциклы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Автомобили, принадлежащие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при наличии в гараже мойки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Мотоциклы, принадлежащие гражданам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автомобиль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автомобиль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автомобиль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мотоцикл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автомобиль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автомобиль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мотоцикл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-автомобили легковые;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-автомобили грузовые;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-автобусы, троллейбусы;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-мотоциклы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Автомобили, принадлежащие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при наличии в гараже мойки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Мотоциклы, принадлежащие гражданам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автомобиль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автомобиль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автомобиль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мотоцикл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автомобиль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автомобиль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мотоцикл в сутки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4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на одну процедуру или прибор: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-общественные туалеты на железных, автовокзалах, аэропортах, рынках, в парках и т.д.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-промывка писсуаров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-питевой фонтанчик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клозет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писсуар в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фонтанчик в час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-общественные туалеты на железных, автовокзалах, аэропортах, рынках, в парках и т.д.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-промывка писсуаров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-питевой фонтанчик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клозет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писсуар в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фонтанчик в час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5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Фотосалоны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кран в час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6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Поливка траншей для уплотнения грунта при укладке: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-канализационных труб;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-газопроводов;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-водопроводных труб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погонный метр траншеи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погонный метр траншеи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погонный метр траншеи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-канализационных труб;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-газопроводов;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-водопроводных труб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погонный метр траншеи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погонный метр траншеи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погонный метр траншеи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7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 воды на поливку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-усовершенствованных тротуаров и проездов,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детских яслей;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школ;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поликлиник;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больниц;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зданий органов управления (административных зданий)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-зеленых насаждений, газонов и 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детских яслей;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школ;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больниц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зданий органов управления (административных зданий)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-посадок в грунтовых зимних теплицах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-посадок в стеллажных зимних и грунтовых весенних теплиц, парниках всех типов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-посадок на приусадебных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(овощных культур и плодовых деревьев)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1 поливку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учащегося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за 1 поливку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м3 в год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учащегося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-усовершенствованных тротуаров и проездов,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детских яслей;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школ;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поликлиник;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больниц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зданий органов управления (административных зданий)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-зеленых насаждений, газонов и 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детских яслей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больниц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зданий органов управления (административных зданий)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-посадок в грунтовых зимних теплицах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-посадок в стеллажных зимних и грунтовых весенних теплиц, парниках всех типов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-посадок на приусадебных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(овощных культур и плодовых деревьев)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1 поливку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учащегося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за 1 поливку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м3 в год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учащегося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в год на 1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8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центральное отопление жилых и общественных зданий: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подпитку отопительной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пополнение системы отопления перед пуском в эксплуатацию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м2 жилой площади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м2 жилой площади за 1 раз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подпитку отопительной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пополнение системы отопления перед пуском в эксплуатацию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м2 жилой площади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м2 жилой площади за 1 раз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9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точки у технологического оборудования или мойки в столовых, кафе, чайных, кондитерских, магазинах и т.п.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Краны умывальников общего пользования и предприятий общественного питания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водоразборная точка в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водоразборная точка в час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точки у технологического оборудования или мойки в столовых, кафе, чайных, кондитерских, магазинах и т.п.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умывальников общего пользования и предприятий общественного питания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водоразборная точка в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водоразборная точка в час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районам</w:t>
            </w:r>
          </w:p>
          <w:bookmarkEnd w:id="50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без водопроводов и канализации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без канализации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 без ванной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учреждения (со столовыми, работающими на сырье и прачечными, оборудованными автоматическими стиральными машинами)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учреждения (начальные школы, средние полные школы, гимназии)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-не инфекционные, с общими ванными, или то же санузлами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лощади, верблюды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9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-автомобили легковые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-автомобили грузовые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 1 житель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поливку посадок на приусадебных участках за поливной сезон (овощных культур и плодовых деревьев) на 1м2 в сутки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