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ad30" w14:textId="24aa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VІІІ сессии областного маслихата VІ созыва от 12 декабря 2016 года № 64-VІ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28 сентября 2017 года № 151-VI. Зарегистрировано Департаментом юстиции Атырауской области 17 октября 2017 года № 3964.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областного бюджета на 2017-2019 годы, областной маслихат VІ созыва на ХVІІ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VІІІ сессии областного маслихата VІ созыва от 12 декабря 2016 года № 64-VІ "Об областном бюджете на 2017-2019 годы" (зарегистрировано в реестре государственной регистрации нормативных правовых актов за № 3743, опубликовано 11 января 2017 года в газете "Прикаспийская коммуна")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"186 308 572" заменить цифрами "188 360 779";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"73 525 724" заменить цифрами "75 491 474";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"2 433 600" заменить цифрами "2 519 339";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"110 347 012" заменить цифрами "110 347 730";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"210 750 848" заменить цифрами "212 728 820";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"2 246 372" заменить цифрами "2 619 667";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"3 159 573" заменить цифрами "4 459 573";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"913 201" заменить цифрами "1 839 906";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цифрами "-5 976";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финансовых активов государства" цифру "0" заменить цифрами "5 976";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"-26 688 648" заменить цифрами "-26 981 732";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"26 688 648" заменить цифрами "26 981 732";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"1 611 690" заменить цифрами "2 911 690";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"1 064 876" заменить цифрами "2 071 792";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социальному налогу":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"Индерскому, Исатайскому, Кзылкогинскому, Макатскому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районам - 100%;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Махамбетскому, Жылыойскому районам и городу Атырау – 50%;"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"Курмангазинскому, Индерскому, Исатайскому, Кзылкогинскому, Макатскому районам - 100%;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- 90%;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и городу Атырау – 50%;"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"1 215 659" заменить цифрами "100 258";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"303 270" заменить цифрами "331 069";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"3 056 022" заменить цифрами "3 443 348";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"883 013" заменить цифрами "842 870";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"843 904" заменить цифрами "1 290 447";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"324 672" заменить цифрами "313 144";     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"140 471" заменить цифрами "143 466";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"149 000" заменить цифрами "454 000";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"61 305" заменить цифрами "63 225";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"832 471" заменить цифрами "796 876";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"59 086" заменить цифрами "104 177";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"123 890" заменить цифрами "117 045";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"1 143 250" заменить цифрами "1 142 570";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"50 611" заменить цифрами "333 738";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"2 100" заменить цифрами "5 100";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"10 869" заменить цифрами "15 869";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"15 547" заменить цифрами "46 179";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"35 063" заменить цифрами "41 624";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"61 261" заменить цифрами "56 601";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"1 430 тысяч тенге - на оказание социальной поддержки молодым специалистам прибывшим в сельскую местность;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10 000 тысяч тенге - на оформление документов для объектов, строящихся за счет бюджетных средств;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84 400 тысяч тенге - на проведение энергетического аудита в государственных учреждениях;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12 360 тысяч тенге -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убой;"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"1 487 522" заменить цифрами "1 545 882";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"2 427 947" заменить цифрами "2 431 934";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"178 976" заменить цифрами "151 877";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"1 852 427" заменить цифрами "1 686 646";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"111 118" заменить цифрами "110 574";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"120 000" заменить цифрами "168 102";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"2 500" заменить цифрами "6 500";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"7 481" заменить цифрами "7 088";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"50 675" заменить цифрами "48 000";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"374 064" заменить цифрами "379 035";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"17 903 тысяч тенге - на развитие объектов государственных органов;"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"1 126 537" заменить цифрами "2 134 060";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 следующего содержания: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Учесть, что в областном бюджете предусмотрены поступления займов от выпуска государственных ценных бумаг 1 300 000 тысяч тенге для финансирования строительства жилья."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 к настоящему решению.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ХVІІ сессии областного маслихата от 28 сентября 2017 года № 151-VІ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VІІІ сессии областного маслихата от 12 декабря 2016 года № 64-VІ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7"/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188360779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75491474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34215377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34215377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29320746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29320746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11876232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11876232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110347730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85999063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85999063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24348667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212728820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3418360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9852073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4779079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15781725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14853594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3232112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5072187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5072187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4340309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12576841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12576841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11034042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7234777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5285687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14212219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5522558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6343603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5366203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4999226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4695772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3421321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ветеринарии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3401846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8816304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4329241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110184249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110184249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110184249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93073240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16456087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98"/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96"/>
        <w:gridCol w:w="1096"/>
        <w:gridCol w:w="1096"/>
        <w:gridCol w:w="3498"/>
        <w:gridCol w:w="3321"/>
        <w:gridCol w:w="1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7"/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-5976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14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22"/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-26981732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