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3b75" w14:textId="15a3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единицу (литр, килограмм, грамм, штук)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16 октября 2017 года № 272. Зарегистрировано Департаментом юстиции Атырауской области 31 октября 2017 года № 3981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(зарегистрированный в Реестре государственной регистрации нормативных правовых актов № 13717)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нормы субсидий на 1 единицу (литр, килограмм, грамм, штук)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Атырауской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Накпаева С.Ж.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органах юстиции и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"16"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"16"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нормы субсидий на 1 единицу (литр, килограмм, грамм, штук)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6640"/>
        <w:gridCol w:w="2442"/>
        <w:gridCol w:w="2442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и группа гербицидов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цена гербицида (аналога) на 1 единицу, тенге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гербицида (аналога) на 1 единицу,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 + оксим дикамбы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диметиламинная соль, 720 г/л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ВАЛСАМИН 72%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ФЛЕКС в.р.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БЕРЕКЕ 72% в.р.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72% в.к.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 дихлорфеноксиуксусная кислота, 344 г/л + дикамба, 120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дихлорфеноксиуксусной кислоты в виде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2-этилгексилового эфира, 600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ГРОЗА 60%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2,4-Д кислота в виде сложного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2-этилгексилового эфира, 410 г/л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+ флорасулам, 7,4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БАЛЕРИНА с.э.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 кислота в виде 2-этилгексилового эфира 2,4-Д, 500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 кислота в виде 2 - этилгексилового эфира, 850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ЭСКАДРОН 70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2,4-Д кислота в виде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2 - этилгексилового эфира,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600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– этилгексилов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эфир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2,4-Д кислоты,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 г/л + 2 - этилгексиловый эфир дикамбы кислоты, 60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2 - этилгексилов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эфир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2,4-Д кислоты,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 кислота в виде диметиламинной соли, 344 г/л + дикамбы кислота в виде диметиламинной соли, 120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 кислот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виде малолетучих эфиров, 500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ацетохлор, 900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бентазон, 480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БАЗАГРАН 48% в.р.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галаксифоп-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-метил, 108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ГАЛОМЕКС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ЗЕЛЛЕК СУПЕР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ИМПУЛЬС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галоксифоп-Р-метил, 104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ГУРОН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РАМОН СУПЕР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галоксифоп - п - метил, 240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ДЕЛИК 240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глифосат, 240 г/л+2,4-Д, 160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 24 в.р.к.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глифосат, 360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БУРАН 36% в.р.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36%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глифосат,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в.р.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глифосат в виде калийной соли, 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УРАГАН ФОРТЕ 500, в.р.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дикамба, 124 г/л +2,4 Д, 357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ВИДМАСТЕР 480 в.р.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дикват, 200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РЕГЛОН ФОРТЕ 200 в.р.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ФРОНТЬЕР ОПТИМА 72%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клетодим, 120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клопиралид,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ЛОНТРЕЛ 300 в.р.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ТРЕЛ 300 в.р.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клопиралид,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 г/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в.д.г.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в.д.г.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ХАКЕР в.г.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мезотрион, 75 г/л+никосульфурон, 30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ЭЛЮМИС 105 м.д.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метазахлор, 400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 40% к.c. </w:t>
            </w:r>
          </w:p>
          <w:bookmarkEnd w:id="34"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метолахлор, 960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 96%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метрибузин, 270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метрибузин, 600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ЗЕНКОР УЛЬТРА к.с.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ПРОЛАЙН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метрибузин, 700 г/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БАРГУЗИН 70% в.д.г.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14 301,15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КАРБУЗИН 70% с.п.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РЕНДОР 70% с.п.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никосульфурон, 600 г/кг + тифенсульфурон - метил, 150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ДУБЛОН ГОЛД в.д.г.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никосульфурон, 700 г/кг+ тифенсульфурон - метил, 125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в.д.г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ксифлуорфен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240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ГОАЛ 2Е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 24%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КОНДОР 240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7 674,85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ФЛЮРОФЕН 240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пендиметалин, 330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 33%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пендиметалин, 350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прометрин, 500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с.к.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ГЕЗАМЕТРИН 50% с.к.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просульфокарб, 800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римсульфурон, 250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в.р.п.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РОМУЛ в.д.г.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ТИТУС 25% с.т.с.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римсульфурон, 500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ЭСКУДО в.д.г.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- метолахлор, 960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феноксапроп - п - этил, 120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ОРЕОЛ 12%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флуроксипир, 333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флуроксипир, 350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хизалофоп - п - тефурил, 40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ПАНТЕРА 4 %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 4 %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хизалофоп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этил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60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мас.к.э.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4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хизалофоп п - этил, 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КВИЗАМЕКС к.э.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5"/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циклоксидим, 100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к.э.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