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d6070" w14:textId="4ed6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VІІІ сессии областного маслихата VІ созыва от 12 декабря 2016 года № 64-VІ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13 декабря 2017 года № 166-VI. Зарегистрировано Департаментом юстиции Атырауской области 20 декабря 2017 года № 4010. Утратило силу решением Атырауского областного маслихата от 16 марта 2018 года № 207-VI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 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 уточнении областного бюджета на 2017-2019 годы, областной маслихат VІ созыва на ХІХ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VІІІ сессии областного маслихата VІ созыва от 12 декабря 2016 года № 64-VІ "Об областном бюджете на 2017-2019 годы" (зарегистрировано в реестре государственной регистрации нормативных правовых актов за № 3743, опубликовано 11 января 2017 года в газете "Прикаспийская коммуна") следующие изменения и дополнения: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"188 360 779" заменить цифрами "185 536 332";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"75 491 474" заменить цифрами "69 414 548";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"2 519 339" заменить цифрами "2 630 518";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"110 347 730" заменить цифрами "113 489 030";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"212 728 820" заменить цифрами "209 961 258";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"2 619 667" заменить цифрами "2 574 337";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"4 459 573" заменить цифрами "4 477 573";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"1 839 906" заменить цифрами "1 903 236";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"-5 976" заменить цифрами "-6 076";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"5 976" заменить цифрами "6 076";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"-26 981 732" заменить цифрами "-26 993 187";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"26 981 732" заменить цифрами "26 993 187";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"по индивидуальному подоходному налогу с доходов, облагаемых у источника выплаты" строки: "Жылыойскому району и городу Атырау – 50%;"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"Жылыойскому району - 90% и городу Атырау – 58%;"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"по социальному налогу":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"Курмангазинскому, Индерскому, Исатайскому, Кзылкогинскому, Макатскому районам – 100%; Махамбетскому району - 90%; Жылыойскому району и городу Атырау – 50%;"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"Курмангазинскому, Индерскому, Исатайскому, Кзылкогинскому, Макатскому и Жылыойскому районам - 100%; Махамбетскому району - 90% и городу Атырау – 60%;"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"4 369 тысяч тенге – на проведение учений по действиям при угрозе и возникновении кризисной ситуации;" исключить;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"57 234" заменить цифрами "55 398";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"94 527" заменить цифрами "6 500";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"98 818" заменить цифрами "118 378";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"40 306 тысяч тенге – на доплату учителям, прошедшим стажировку по языковым курсам;" исключить;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"4 745 096" заменить цифрами "4 761 585";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"79 138" заменить цифрами "79 028";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"156 519" заменить цифрами "148 882";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"3 675 402" заменить цифрами "4 001 514";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"250 000 тысяч тенге – на материально-техническое оснащение организаций здравоохранения на местном уровне;" исключить;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"236 723" заменить цифрами "212 997";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"16 028" заменить цифрами "17 866";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"292 491" заменить цифрами "291 459";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"195 360 тысяч тенге – на повышение должностных окладов сотрудников органов внутренних дел;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1 818 326 тысяч тенге – для компенсации потерь в результате сокращения периода повышенных ставок акцизов на бензин и дизельное топливо;"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"100 258" заменить цифрами "258";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"9 347 396" заменить цифрами "8 916 918";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"1 390 922" заменить цифрами "1 379 148";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"2 000 000" заменить цифрами "3 500 000";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"331 069" заменить цифрами "331 048";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"3 443 348" заменить цифрами "3 363 680";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"842 870" заменить цифрами "814 259";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"1 290 447" заменить цифрами "1 185 884";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"313 144" заменить цифрами "314 854";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"42 695" заменить цифрами "44 956";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"143 466" заменить цифрами "141 111";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"454 000" заменить цифрами "397 233";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"796 876" заменить цифрами "749 144";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"117 045" заменить цифрами "113 204";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"125 482" заменить цифрами "116 560";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"245 014" заменить цифрами "225 896";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"40 253" заменить цифрами "39 960";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"333 738" заменить цифрами "98 079";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"10 139" заменить цифрами "6 700";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"56 601" заменить цифрами "54 307";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"52 000";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"84 400" заменить цифрами "68 556";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"1 545 882" заменить цифрами "1 187 282";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"2 431 934" заменить цифрами "2 411 523";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"151 877" заменить цифрами "139 417";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"1 686 646" заменить цифрами "1 667 897";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"110 574" заменить цифрами "103 833";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"168 102" заменить цифрами "157 668";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"6 500" заменить цифрами "739 567";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"7 088" заменить цифрами "6 688";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"48 000" заменить цифрами "47 393";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"379 035" заменить цифрами "298 435";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"2 134 060" заменить цифрами "2 119 246";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 следующего содержания: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Произведенные кассовые расходы по специфике 418 "Материально-техническое оснащение государственных предприятий" подпрограммы 015 "За счет средств местного бюджета" программы 05 9 253 033 "Капитальные расходы медицинских организаций здравоохранения" в сумме 371 151 091 тенге 63 тиын перенести на специфику 418 "Материально-техническое оснащение государственных предприятий" подпрограммы 011 "За счет трансфертов из республиканского бюджета.".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 (Б. Абдешев).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Габдуллин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ХІХ сессии областного маслихата от 13 декабря 2017 года № 166-VІ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VІІІ сессии областного маслихата от 12 декабря 2016 года № 64-VІ</w:t>
            </w:r>
          </w:p>
        </w:tc>
      </w:tr>
    </w:tbl>
    <w:bookmarkStart w:name="z9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88"/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185536332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69414548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25458763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25458763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11780593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11780593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113489030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86131075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86131075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27357955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27357955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75"/>
        <w:gridCol w:w="1002"/>
        <w:gridCol w:w="1002"/>
        <w:gridCol w:w="6501"/>
        <w:gridCol w:w="2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209961258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2406432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10692769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10692769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9762852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5072536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4520448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14950167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3807683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1581645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4023498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3629801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5415482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5415482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735682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2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14644499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6380545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6380545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1244359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1212919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4702427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4702427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3967150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1208627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19082491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12103111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12103111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10584815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6979380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1899445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5079935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2411523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1612179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14426319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5827448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1958419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3869029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1403511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6270620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4978144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1138684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3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739567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4154554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ветеринарии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кредитам, а также лизингу технологического оборудования и сельскохозяйственной техники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761406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9766866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4819027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4819027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4699710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4947839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4725839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3476884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1120530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5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110356169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110356169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110356169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93073240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16456087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7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7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93"/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6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1903236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1886877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6"/>
        <w:gridCol w:w="1096"/>
        <w:gridCol w:w="1096"/>
        <w:gridCol w:w="1096"/>
        <w:gridCol w:w="3498"/>
        <w:gridCol w:w="3321"/>
        <w:gridCol w:w="10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2"/>
        </w:tc>
        <w:tc>
          <w:tcPr>
            <w:tcW w:w="3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6"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09"/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2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4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026"/>
        <w:gridCol w:w="1026"/>
        <w:gridCol w:w="3840"/>
        <w:gridCol w:w="53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17"/>
        </w:tc>
        <w:tc>
          <w:tcPr>
            <w:tcW w:w="5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0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-26993187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