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6b8a" w14:textId="f3b6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9 марта 2017 года № 503. Зарегистрировано Департаментом юстиции Атырауской области 13 апреля 2017 года № 3818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Айтбаева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CОГЛАСОВАНО: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службы Местной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полиции Атырауского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 согласованию)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"9" марта 2017 г.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"Атырауское городское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защите 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потребителей" (по согласованию)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Т.Мусагалиев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"9" марта 2017 г.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9 марта 2017 года № 503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с автолавок и (или) палаток (павильонов) субъектам торговой деятельности на территории города Атырау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7070"/>
        <w:gridCol w:w="1291"/>
        <w:gridCol w:w="2989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отведенные места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торговли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Жилгородок, площадь перед стадионом "Мунайшы"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Авангард-2, во дворе домов № 3,5, 7, 12,14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Авангард-3, около дома №31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около дома №35, улица Григорий Карелина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территория "Парка Победы"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территория "Парка Предпринимателей"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Авангард-3, во дворе домов №40, 43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Авангард-4, во дворе домов №2,8,10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Авангард-4, во дворе домов №3а, 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Лесхоз, во дворе домов №4, 9, 10, 38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Сарыарка, во дворе домов №32,33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Сырыма Датова, во дворе домов №11, 15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СМП-136, во дворе дома №5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Дружбы, во дворе домов №7, 8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домов №10,15, 20, 24, 27, 33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во дворе домов №29, 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Алмагуль, парк возле дома №6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Привокзальный-3а, во дворе домов №4а,7а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Привокзальный-3, во дворе домов №17, 22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Привокзальный-5, во дворе домов №8, 11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Привокзальный-5, около средней школы №24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Мухтара Ауезова, во дворе дома №50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Мухтара Ауезова, во дворе дома №29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Мусы Баймуханова, во дворе домов №43, 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Азаттык, во дворе домов №46а, 64, 101, 132, 137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около дома №71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Азаттык, во дворе домов №149,153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Жолдаскали Досмухамбетова, во дворе дома №17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Гурьевская, во дворе дома №7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Гизата Алипова, во дворе дома №2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Махамбета Утемисова, во дворе домов № 116,118в, 130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Каныша Сатпаева, во дворе домов №5д, 25, 50, 56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Жубана Молдагалиева, перед домом №31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Бекбая Бимаганова, участок напротив магазина "Светлана"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Жетиказына, во дворе домов №2, 8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во дворе домов №6, 12, 29, 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Нурсая, улица Рысбая Габдиева, во дворе дома №47а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Тулпар, во дворе дома №72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Центральный, во дворе дома №4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около дома №15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 дворе дома №17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Георгий Канцева, во дворе домов №3, 3а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Ади Шарипова, во дворе дома №129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Манаша, возле дома №5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Сапара Карымсакова, во дворе дома №4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Жилгородок, парк в по улице Николая Ватутина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Жилгородок, парк возле Дома культуры имени Курмангазы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Балыкшы, улица Абая Кунанбаева, около домов №1, 30а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Балыкшы, улица Абая Кунанбаева, около дома №28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Балыкши, улица Гали Кожакаева, около домов №23, 29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Балыкшинский селький округ, село Кокарна, перед кафе "Сұлу"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селький округ, село Акжайык, перед зданием товарищества с ограниченной ответственностью "Стройбаза-Ширина"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округ, микрорайон Жулдыз, около народного магазина "Лидер"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округ, село Акжар, улица Мунайшы, около конечной остановки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село Еркинкала, улица ШарипаТусипкалиева, около дома №2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округ, микрорайон Балауса, улица №1, дом №19, около кафе "Теңіз самалы"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Таскала, дом №38А, около магазина "Жазира"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округ, село Таскала-2, улица №5, дом №7, около магазина "Назерке"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округ, село Аманкелды, улица Жалмухан Бермаганбетова, около дома №13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округ, улица Аюп Амантурлина, дом №30, перед магазином "Наурыз"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около конечной остановки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во дворе дома №31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улица Ануарбека Аккулова 52 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округ, село Бирлик, улица Бекет ата, около средней школы имени Борана Нысанбаева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территория здания областного Акимата, пирс на набережном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Кайыргали Смагулова, территория Атырауского областного кардиологического центра, пирс на набережном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Айнаша Байжигитовой, пирс на набережном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Ади Шарипова, пирс на набережном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Султана Бейбарыса, участок напротив торгового дома "Магнит"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Привокзальный-5, площадь имени Саламата Мукашева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Аллея имени Курмангазы напротив торгового центра "Агила"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Кайыргали Смагулова около торгового центра "Агила"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пляж на пересечении улиц Кайыргали Смагулова и Шокана Валиханова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Кайыргали Смагулова, около дома культуры имени Дины Нурпеисовой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по улице Севостопольская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по улице Айтеке би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по улице Кажыгали Мамекулы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 по улице Илья Мечникова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микрорайоне Мунайши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в жилом массиве Балыкшы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31.12.17 года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