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75cf" w14:textId="0d87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17 мая 2017 года № 926. Зарегистрировано Департаментом юстиции Атырауской области 26 мая 2017 года № 3864. Утратило силу постановлением Атырауского городского акимата Атырауской области от 20 июля 2018 № 1279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Атырауского городского акимата Атырауской области от 20.07.2018 № </w:t>
      </w:r>
      <w:r>
        <w:rPr>
          <w:rFonts w:ascii="Times New Roman"/>
          <w:b w:val="false"/>
          <w:i w:val="false"/>
          <w:color w:val="ff0000"/>
          <w:sz w:val="28"/>
        </w:rPr>
        <w:t>1279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в целях использования водных объектов для любительского (спортивного) рыболовства, акимат города Атырау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рекреационного рыболовства на водных объектах города Атырау с учетом требовании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А. Айтбаева.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"17" мая 2017 года № 926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города Атырау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Аксайскому сельскому округу: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участок от оконечности севера села Акжар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15.082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55.375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12.840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55.900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12.645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55.900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08.790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55.825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(на 50 метров выше железнодорожного моста);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08.695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557.67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(на 50 метров ниже железнодорожного моста);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03.690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51.237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, по правобережья реки Урал, оконечности юга села Жумыскер, Жумыскерского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участок от тоневого участка "Бугорки" около жилого массива "Бугорки"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03.764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51.584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, около пирса села Акжайык, Балыкшинского сельского округа, левобережья реки Урал.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Кайршахтинскому сельскому округу: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участок от оконечности севера села Талкайран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14.812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56.289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 южной оконечности;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участок от оконечности севера села Талкайран до координатов </w:t>
      </w:r>
      <w:r>
        <w:rPr>
          <w:rFonts w:ascii="Times New Roman"/>
          <w:b/>
          <w:i w:val="false"/>
          <w:color w:val="000000"/>
          <w:sz w:val="28"/>
        </w:rPr>
        <w:t>N</w:t>
      </w:r>
      <w:r>
        <w:rPr>
          <w:rFonts w:ascii="Times New Roman"/>
          <w:b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14.034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Е051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/>
          <w:i w:val="false"/>
          <w:color w:val="000000"/>
          <w:sz w:val="28"/>
        </w:rPr>
        <w:t>56.101</w:t>
      </w:r>
      <w:r>
        <w:rPr>
          <w:rFonts w:ascii="Times New Roman"/>
          <w:b w:val="false"/>
          <w:i w:val="false"/>
          <w:color w:val="000000"/>
          <w:vertAlign w:val="superscript"/>
        </w:rPr>
        <w:t>/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 южной оконечности;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старица Безымянная.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