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5604" w14:textId="1625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дополнении в решение городского маслихата от 20 декабря 2016 года № 81 "О бюджете города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30 июня 2017 года № 135. Зарегистрировано Департаментом юстиции Атырауской области 24 июля 2017 года № 3927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20 декабря 2016 года №81 "О бюджете города на 2017-2019 годы" (зарегистрировано в реестре государственной регистрации нормативных правовых актов за № 3760, опубликовано 1 февраля 2017 года в газете "Прикаспийская коммуна"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"119 937 209" заменить цифрами "123 936 488";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"8 617 520" заменить цифрами "9 757 837";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"130 413 643" заменить цифрами "135 150 805";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"-10 939 219" заменить цифрами "-11 677 102";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"10 939 219" заменить цифрами "11 677 102";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"22 858" заменить цифрами "21 815";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"90 263" заменить цифрами "137 445";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"7 173 421" заменить цифрами "6 987 545";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"1 095 746" заменить цифрами "1 390 922";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"44 188" заменить цифрами "74 068".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пунктами 14, 15 и 16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"14. Приобретение и доставка учебников, учебно-методических комплексов для государственных учреждений образования – 660 000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На текущее содержание учреждений образования – 298 634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На мероприятия по обеспечению ветеринарной безопасности – 1 086 тысяч тенге".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(А. Семгалиев) по вопросам экономики, бюджета, финансов, развития производства и предпринимательства, энергетики, жилищной и автомобильных дорог.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 1 января 2017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ХІІІ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Дюсупова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30 июня 2017 года № 135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20 декабря 2016 года № 81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2017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123 936 488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110 422 640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41 657 433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41 657 433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37 464 217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37 464 217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7 549 242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6 014 055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408 174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1 126 595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19 875 521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18 941 811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623 148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3 300 111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3 300 111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1 963 113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1 846 085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1 846 085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1 792 898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1 177 815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1 177 815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9 757 837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9 757 837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9 757 837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2"/>
        <w:gridCol w:w="5406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135 150 805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2 097 363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3 923 503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3 667 679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1 783 269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1 884 410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13 149 185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12 487 703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11 842 590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3 323 412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3 323 412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1 154 131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2 063 657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1 987 878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1 686 584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1 372 984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23 429 817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17 865 549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2 866 855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2 614 168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14 793 845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6 018 365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8 775 480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1 378 067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760 543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617 524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4 186 201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4 186 201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961 610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1 466 752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4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12 784 663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12 784 663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12 784 663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4 006 630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762 464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762 464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708 839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708 839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70 622 974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70 622 974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70 622 974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70 126 689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28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3"/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6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426"/>
        <w:gridCol w:w="919"/>
        <w:gridCol w:w="3697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0"/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4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-11 677 102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11 677 102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1 545 934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8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1 545 934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1 545 934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1 545 934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1 545 934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2"/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6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10 131 168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8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10 131 168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10 131 168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июня 2017 года № 135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декабря 2016 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сельского (поселкового)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6219"/>
        <w:gridCol w:w="4623"/>
      </w:tblGrid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331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32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192 179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ауыльный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Жумыскерский селький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42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ауыльный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52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ауыльный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