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8bc2" w14:textId="7e48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20 декабря 2016 года № 81 "О бюджете города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29 сентября 2017 года № 152. Зарегистрировано Департаментом юстиции Атырауской области 24 октября 2017 года № 3976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20 декабря 2016 года № 81 "О бюджете города на 2017-2019 годы" (зарегистрировано в реестре государственной регистрации нормативных правовых актов за № 3760, опубликовано 24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"123 936 488" заменить цифрами "143 635 462";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"9 757 837" заменить цифрами "9 729 431";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"135 150 805" заменить цифрами "155 980 858";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"-11 677 102" заменить цифрами "-12 977 102";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"11 677 102" заменить цифрами "12 977 102";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"25 059" заменить цифрами "23 720";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"298 634" заменить цифрами "268 228".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Семгалиев) по вопросам экономики, бюджета, финансов, развития производства и предпринимательства, энергетики, жилищной и автомобильных дорог.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Ташлыков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29 сентября 2017 года № 152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20 декабря 2016 года № 81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2017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143 635 462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130 150 020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51 519 896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51 519 896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47 329 134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47 329 134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7 549 242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6 014 055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408 174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1 126 595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19 875 521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18 941 811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623 148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3 300 111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3 300 111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1 963 113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1 846 085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1 846 085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1 792 898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1 177 815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1 177 815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9 729 431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9 729 431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9 729 431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2"/>
        <w:gridCol w:w="5406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155 980 858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676 763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676 763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608 250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20 396 946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3 941 607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3 676 079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1 791 669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1 884 410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13 262 570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12 582 446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11 881 326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701 120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3 192 769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3 192 769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1 154 131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1 925 031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2 087 366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1 794 224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1 480 624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532 457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26 820 716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19 891 770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2 857 495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2 614 388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16 556 037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7 320 365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9 235 672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2 277 291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1 705 431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754 550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4 651 655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4 651 655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904 635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2 693 244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1 042 344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1 597 848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3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29 884 043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29 884 043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29 884 043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25 377 791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797 433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797 433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70 622 974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70 622 974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70 622 974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70 126 689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28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3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6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426"/>
        <w:gridCol w:w="919"/>
        <w:gridCol w:w="3697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0"/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-12 977 102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12 977 102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8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2"/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8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городского маслихата от 29 сентября 2017 года № 152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городского маслихата от 20 декабря 2016 года № 81</w:t>
            </w:r>
          </w:p>
        </w:tc>
      </w:tr>
    </w:tbl>
    <w:bookmarkStart w:name="z332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сельского (поселкового) округа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6219"/>
        <w:gridCol w:w="4623"/>
      </w:tblGrid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322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23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ауыльный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33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ауыльный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43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ауыльный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