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2024" w14:textId="f6d2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относящихся к городу Атырау на 2018–2020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декабря 2017 года № 184. Зарегистрировано Департаментом юстиции Атырауской области 12 января 2018 года № 4040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55 832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9 565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26 269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55 832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Атырауского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45 528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9 937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трнасфертов – 29 034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45 528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Балыкшинского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15 510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7 494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8 016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15 510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Дамбинского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26 880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3 433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8 431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15 016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26 880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Атырауского городского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Геологского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81 171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10 786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70 385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81 171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Жумыскерского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14 211 тысяч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5 918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8 293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14 211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Еркинкалинского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37 317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23 110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7 067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37 317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Кенузекского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20 550 тысяч тенге, в том числе: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3 355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16 684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511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20 550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Атырауского городского маслихата Атырауской области от 30.03.2018 №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Кайыршахтинского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28 380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20 095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8 185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28 380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бюджетов – 0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 городского Маслихата от 21 декабря 2017 года № 184</w:t>
            </w:r>
          </w:p>
        </w:tc>
      </w:tr>
    </w:tbl>
    <w:bookmarkStart w:name="z21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2019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Атырауского городского Маслихата от 21 декабря 2017 года № 184</w:t>
            </w:r>
          </w:p>
        </w:tc>
      </w:tr>
    </w:tbl>
    <w:bookmarkStart w:name="z25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Атырауского городского Маслихата от 21 декабря 2017 года № 184</w:t>
            </w:r>
          </w:p>
        </w:tc>
      </w:tr>
    </w:tbl>
    <w:bookmarkStart w:name="z33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2019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Атырауского городского Маслихата от 21 декабря 2017 года № 184</w:t>
            </w:r>
          </w:p>
        </w:tc>
      </w:tr>
    </w:tbl>
    <w:bookmarkStart w:name="z37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2020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ff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Атырауского городского Маслихата от 21 декабря 2017 года № 184</w:t>
            </w:r>
          </w:p>
        </w:tc>
      </w:tr>
    </w:tbl>
    <w:bookmarkStart w:name="z45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на 2019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1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Атырауского городского Маслихата от 21 декабря 2017 года № 184</w:t>
            </w:r>
          </w:p>
        </w:tc>
      </w:tr>
    </w:tbl>
    <w:bookmarkStart w:name="z49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на 2020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Атырауского городского Маслихата от 21 декабря 2017 года № 184</w:t>
            </w:r>
          </w:p>
        </w:tc>
      </w:tr>
    </w:tbl>
    <w:bookmarkStart w:name="z57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2019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Атырауского городского Маслихата от 21 декабря 2017 года № 184</w:t>
            </w:r>
          </w:p>
        </w:tc>
      </w:tr>
    </w:tbl>
    <w:bookmarkStart w:name="z61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2020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611"/>
        <w:gridCol w:w="1038"/>
        <w:gridCol w:w="4983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Атырауского городского Маслихата от 21 декабря 2017 года № 184</w:t>
            </w:r>
          </w:p>
        </w:tc>
      </w:tr>
    </w:tbl>
    <w:bookmarkStart w:name="z693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2019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0"/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0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Атырауского городского Маслихата от 21 декабря 2017 года № 184</w:t>
            </w:r>
          </w:p>
        </w:tc>
      </w:tr>
    </w:tbl>
    <w:bookmarkStart w:name="z7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2020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7"/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Жумыскерского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ff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Атырауского городского Маслихата от 21 декабря 2017 года № 184</w:t>
            </w:r>
          </w:p>
        </w:tc>
      </w:tr>
    </w:tbl>
    <w:bookmarkStart w:name="z808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Жумыскерского сельского округа на 2019 год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5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Атырауского городского Маслихата от 21 декабря 2017 года № 184</w:t>
            </w:r>
          </w:p>
        </w:tc>
      </w:tr>
    </w:tbl>
    <w:bookmarkStart w:name="z847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Жумыскерского сельского округа на 2020 год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Атырауского городского Маслихата от 21 декабря 2017 года № 184</w:t>
            </w:r>
          </w:p>
        </w:tc>
      </w:tr>
    </w:tbl>
    <w:bookmarkStart w:name="z925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2019 год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Атырауского городского Маслихата от 21 декабря 2017 года № 184</w:t>
            </w:r>
          </w:p>
        </w:tc>
      </w:tr>
    </w:tbl>
    <w:bookmarkStart w:name="z964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2020 год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Атырауского городского Маслихата от 21 декабря 2017 года № 184</w:t>
            </w:r>
          </w:p>
        </w:tc>
      </w:tr>
    </w:tbl>
    <w:bookmarkStart w:name="z1042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2019 год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Атырауского городского Маслихата от 21 декабря 2017 года № 184</w:t>
            </w:r>
          </w:p>
        </w:tc>
      </w:tr>
    </w:tbl>
    <w:bookmarkStart w:name="z1081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2020 год</w:t>
      </w:r>
    </w:p>
    <w:bookmarkEnd w:id="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5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Атырауского городского Маслихата от 21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Атырауского городского Маслихата от 21 декабря 2017 года № 184</w:t>
            </w:r>
          </w:p>
        </w:tc>
      </w:tr>
    </w:tbl>
    <w:bookmarkStart w:name="z1159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2019 год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Атырауского городского Маслихата от 21 декабря 2017 года № 184</w:t>
            </w:r>
          </w:p>
        </w:tc>
      </w:tr>
    </w:tbl>
    <w:bookmarkStart w:name="z1198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2020 год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