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c726f" w14:textId="1fc72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города Атырау и их использованию на 2018-2019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21 декабря 2017 года № 185. Зарегистрировано Департаментом юстиции Атырауской области 12 января 2018 года № 4041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статьями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 Атырауский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города Атырау и их использованию на 2018-2019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комисcию (М. Амиргалиев) по вопросам социальной сферы, гендерной и молодежной политики, соблюдения законодательства и депутатской этики.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XVIIІ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Дюсупова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Азмуханов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Атырауского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за №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Атырауского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за № 185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города Атырау и их использованию на 2018-2019 годы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Атырау 2017 год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города Атырау и их использованию на 2018-2019 годы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города Атырау и их использованию по на 2018-2019 годы (далее – План) разработан в соответствии с Законами Республики Казахстан от 20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"О 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за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за № 11064).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документов, пастбищеоборотов, доступа пастбищепользователей к водоисточникам (озерам, рекам, прудам, копаням, о оросительным или обводнительным каналам, трубчатым или шахтным колодцам)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таблицу об используемых источниках воды для водопоя животных в пастбищах в сельских округах,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таблицу о животноводстве в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городе Атырау имеются 9 сельских округов, 27 сельских населенных пунктов.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города Атырау 376 900 гектар, из них пастбищные земли – 139 000 гектар.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81400 гектар;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42800 гектар; 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22600 гектар;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– 400 гектар;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173000 гектар.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района разнообразный, включает примерно 124 видов. Самые распространенные из них бело полынно-типчаковые и бело полынно-пустынножитняковые травы.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Почвы светлокаштановые, на юге встречаются пески и солончаковые земли. Толщина плодородной почвы 40-50 сантиметр.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сельских округах существует 2 ветеринарных пункта, 2 пункта для искусственного осеменения и 1 животный могильник.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городе Атырау насчитывается крупного рогатого скота 4924 голов, мелкого рогатого скота 4426 голов, 1142 голов лошадей, 1590 голов верблюдов.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пастбищами городу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2018-2019 годы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документов, пастбищеоборотов, доступа пастбищепользователей к водоисточникам (озерам, рекам, прудам, копаням, о оросительным или обводнительным каналам, трубчатым или шахтным колодцам) составленную согласно норме потребления воды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810500" cy="825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пастбищами городу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2018-2019 годы</w:t>
            </w:r>
          </w:p>
        </w:tc>
      </w:tr>
    </w:tbl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810500" cy="824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пастбищами городу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2018-2019 годы</w:t>
            </w:r>
          </w:p>
        </w:tc>
      </w:tr>
    </w:tbl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об используемых источниках воды для водопоя животных в пастбищах в сельских округах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649"/>
        <w:gridCol w:w="1399"/>
        <w:gridCol w:w="899"/>
        <w:gridCol w:w="1896"/>
        <w:gridCol w:w="1564"/>
        <w:gridCol w:w="731"/>
        <w:gridCol w:w="899"/>
        <w:gridCol w:w="731"/>
        <w:gridCol w:w="732"/>
        <w:gridCol w:w="901"/>
      </w:tblGrid>
      <w:tr>
        <w:trPr>
          <w:trHeight w:val="30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3"/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районы, поселки, поселения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От­кры­тые вод­ные ре­сур­сы на Зем­ле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Грун­то­вые во­ды (фон­тан)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ко­ли­че­ство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Паст­би­ща, гек­тар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паст­би­ща, гек­тар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ко­ли­че­ство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паст­би­ща, гек­тар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Ер­кин­ка­лин­ский сель­ский округ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 к паст­би­щам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Жу­мыс­кер­ский сель­ский округ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Ба­лык­шин­ский сель­ский округ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Ке­ну­зек­ский сель­ский округ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 Зарослый, Перетаска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Оста­точ­ная во­да теп­ло­вой элек­тро­стан­ции че­рез ка­нал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Дам­бин­ский сель­ский округ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9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Аты­ра­ус­кий сель­ский округ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Урал, канал Зарослый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Гео­лог­ский сель­ский округ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1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Кай­ыр­шах­тин­ский сель­ский округ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Урал, канал Соколок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2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Ак­сай­ский сель­ский округ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Урал, канал Соколок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городу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2018-2019 годы</w:t>
            </w:r>
          </w:p>
        </w:tc>
      </w:tr>
    </w:tbl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животноводства в сельских округов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599"/>
        <w:gridCol w:w="1594"/>
        <w:gridCol w:w="1263"/>
        <w:gridCol w:w="1594"/>
        <w:gridCol w:w="1264"/>
        <w:gridCol w:w="1594"/>
        <w:gridCol w:w="933"/>
        <w:gridCol w:w="1595"/>
        <w:gridCol w:w="1265"/>
      </w:tblGrid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4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Круп­но ро­га­тый скот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кре­стьян­ском хо­зяй­стве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кре­стьян­ском хо­зяй­стве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Лошадь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кре­стьян­ском хо­зяй­стве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Вер­блюд 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кре­стьян­ском хо­зяй­стве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Ер­кин­ка­лин­ский сель­ский округ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Ке­ну­зек­ский сель­ский округ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Аты­ра­ус­кий сель­ский округ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Дам­бин­ский сель­ский округ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Гео­лог­ский сель­ский округ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0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Кай­ыр­шах­тин­ский сель­ский округ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Ак­сай­ский сель­ский округ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2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Жу­мыс­кер­ский сель­ский округ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3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Ба­лык­шин­ский сель­ский округ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городу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2018-2019 годы</w:t>
            </w:r>
          </w:p>
        </w:tc>
      </w:tr>
    </w:tbl>
    <w:bookmarkStart w:name="z6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2012"/>
        <w:gridCol w:w="3691"/>
        <w:gridCol w:w="3691"/>
        <w:gridCol w:w="894"/>
      </w:tblGrid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  <w:bookmarkEnd w:id="55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выпаса скота на отдаленных пастбищах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скота из отдаленных пастбищ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 половина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 декада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Жумыскерский сельский округ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 половина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 декада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Балыкшинский сельский округ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 половина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 декада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Кенузекский сельский округ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 половина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 декада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0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 половина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 декада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1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 половина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 декада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2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Геологский сельский округ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 половина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 декада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3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 половина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 декада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4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 половина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 декада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