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805a" w14:textId="33c8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Кайыршахтинского сельского округа города Атырау Атырауской области от 27 марта 2017 года № 206. Зарегистрировано Департаментом юстиции Атырауской области 14 апреля 2017 года № 3825.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Кайыршахтинского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в селе Бесикти, Кайыршахтинского сельского округа,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улице № 6 имя "Сәния Бәрменова";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в селе Томарлы-2, Кайыршахтинского сельского округа,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№ 10 имя "Жолдығали Досқалиев";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№ 15 имя "Жарылғап Сахауов".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Кайыршахтинского сельского округа – Жайбосынова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Кайыршахтинского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Калиев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