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22c8" w14:textId="d6f2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14 декабря 2016 года № 8-3 "О районном бюджете на 2017 - 2019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28 марта 2017 года № 9-3. Зарегистрировано Департаментом юстиции Атырауской области 14 апреля 2017 года № 3824. Утратило силу решением Жылыойского районного маслихата Атырауской области от 27 марта 2018 года № 18-2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Жылыойского районного маслихата Атырауской области от 27.03.2018 № </w:t>
      </w:r>
      <w:r>
        <w:rPr>
          <w:rFonts w:ascii="Times New Roman"/>
          <w:b w:val="false"/>
          <w:i w:val="false"/>
          <w:color w:val="ff0000"/>
          <w:sz w:val="28"/>
        </w:rPr>
        <w:t>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2017-2019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2016 года № 8-3 "О районном бюджете на 2017-2019 годы" (зарегистрированное в реестре государственной регистрации нормативных правовых актов за № 3744, опубликовано в газете "Кен Жылой" 2 февраля 2017 года)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"25 824 338" заменить цифрами "27 053 277";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"23 497 160" заменить цифрами "24 511 538";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"2 217 269" заменить цифрами "2 424 830";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"25 824 338" заменить цифрами "28 063 780";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"-6 807" заменить цифрами "-1 017 310";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 цифры "6 807" заменить цифрами "1 017 310";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"1 010 503".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строкой следующего содержания: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3 566 тысяч тенге - на благоустройство населенных пунктов.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(У. Жакашев).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IX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Бегайсова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28 марта 2017 года № 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14 декабря 2016 года № 8-3 "О районном бюджете на 2017-2019 годы"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2017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8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тысяча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27 053 277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24511538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21820706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21540778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2424830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"/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тысяча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28 063780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679839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230733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5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6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5674714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3391357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1232806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 медико-педагогической консультативной помощи населению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999883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8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323040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2408311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288324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262324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1407076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1355076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443893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0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364151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ветеринарии и ветеринарного контроля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ветеринарии и ветеринарного контроля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2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486722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1199656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5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15806799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15806799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15517297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267814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6807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6"/>
        <w:gridCol w:w="1002"/>
        <w:gridCol w:w="4032"/>
        <w:gridCol w:w="4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7"/>
        </w:tc>
        <w:tc>
          <w:tcPr>
            <w:tcW w:w="4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тысяча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-1017310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