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67ea" w14:textId="9346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граждан Жылыойского района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14 июня 2017 года № 212. Зарегистрировано Департаментом юстиции Атырауской области 20 июля 2017 года № 3918. Утратило силу решением Жылыойского районного маслихата Атырауской области от 26 марта 2024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26.03.2024 № </w:t>
      </w:r>
      <w:r>
        <w:rPr>
          <w:rFonts w:ascii="Times New Roman"/>
          <w:b w:val="false"/>
          <w:i w:val="false"/>
          <w:color w:val="ff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- в редакции постановления акима Жылыойского района Атырауской области от 18.10.2017 № </w:t>
      </w:r>
      <w:r>
        <w:rPr>
          <w:rFonts w:ascii="Times New Roman"/>
          <w:b w:val="false"/>
          <w:i w:val="false"/>
          <w:color w:val="000000"/>
          <w:sz w:val="28"/>
        </w:rPr>
        <w:t>376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от списочной численности работников организации в размере одного процента для трудоустройства граждан Жылыойского района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постановлением акима Жылыойского района Атырауской области от 18.10.2017 № </w:t>
      </w:r>
      <w:r>
        <w:rPr>
          <w:rFonts w:ascii="Times New Roman"/>
          <w:b w:val="false"/>
          <w:i w:val="false"/>
          <w:color w:val="000000"/>
          <w:sz w:val="28"/>
        </w:rPr>
        <w:t>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Умирбаева 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