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379e" w14:textId="7f53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дополнении в решение районного маслихата от 14 декабря 2016 года № 8-3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30 июня 2017 года № 11-1. Зарегистрировано Департаментом юстиции Атырауской области 24 июля 2017 года № 3928. Утратило силу решением Жылыойского районного маслихата Атырауской области от 27 марта 2018 года № 18-2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Жылыойского районного маслихата Атырауской области от 27.03.2018 № </w:t>
      </w:r>
      <w:r>
        <w:rPr>
          <w:rFonts w:ascii="Times New Roman"/>
          <w:b w:val="false"/>
          <w:i w:val="false"/>
          <w:color w:val="ff0000"/>
          <w:sz w:val="28"/>
        </w:rPr>
        <w:t>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2017-2019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2016 года № 8-3 "О районном бюджете на 2017-2019 годы" (зарегистрированное в реестре государственной регистрации нормативных правовых актов за № 3744, опубликовано в газете "Кен Жылой" 2 февраля 2017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"27 053 277" заменить цифрами "27 950 541";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"24 511 538" заменить цифрами "24 889 202";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"2 424 830" заменить цифрами "2 848 966".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"28 063 780" заменить цифрами "28 961 044".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"7 997" заменить цифрами "5 997";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"15 374" заменить цифрами "19 937".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"20 129" заменить цифрами "31 604".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дополнить строками следующего содержания: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"151 370 тысяч тенге – на приобретение и доставку учебников, учебно-методических комплексов для государственных учреждений образования;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83 469 тысяч тенге – на содержание учреждений образования;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4 762 тысяч тенге – на мероприятия по обеспечению ветеринарной безопасности".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2016 года № 8-3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районном бюджете на 2017-2019 годы"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2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27 950 541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24889202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22073370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21775790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2848966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2848966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29"/>
        <w:gridCol w:w="1229"/>
        <w:gridCol w:w="6093"/>
        <w:gridCol w:w="28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</w:tc>
        <w:tc>
          <w:tcPr>
            <w:tcW w:w="2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28961044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5952994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3522660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 медико-педагогической консультативной помощи населению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и ветеринарного контроля района (города областного значения)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и ветеринарного контроля района (города областного значения)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15882660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15882660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15517297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6"/>
        <w:gridCol w:w="1002"/>
        <w:gridCol w:w="4032"/>
        <w:gridCol w:w="4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1"/>
        </w:tc>
        <w:tc>
          <w:tcPr>
            <w:tcW w:w="4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-1017310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