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c2b8" w14:textId="d85c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Кульсары от 14 июля 2017 года № 378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Кульсары Атырауской области от 9 ноября 2017 года № 718. Зарегистрировано Департаментом юстиции Атырауской области 23 ноября 2017 года № 3992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руководителя государственного учреждения "Жылыойская районная территориальная инспекция Комитета ветеринарного контроля и надзора Министерства сельского хозяйства Республики Казахстан" от 12 октября 2017 года за № 140, аким города Кульсары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Кульсары от 14 июля 2017 года № 378 "Об установлении ограничительных мероприятий" (зарегистрированное в реестре государственной регистрации нормативных правовых актов за № 3935, опубликовано 09 августа 2017 года в эталонном контрольном банке нормативных правовых актов Республики Казахстан в электронном виде).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Ш.Кейкин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