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07f66" w14:textId="1b07f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Жылыойского района от 18 мая 2016 года № 195 "Об определении перечня должностей специалистов в области социального обеспечения, образования и культуры, являющимся гражданскими служащими и работающим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Жылыойского района Атырауской области от 21 ноября 2017 года № 441. Зарегистрировано Департаментом юстиции Атырауской области 15 декабря 2017 года № 4007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31 декабря 2015 года №419 "Об утверждении Реестра должностей гражданских служащих в сферах культуры, образования в области культуры и искусства, развития языков, архивного дела и документации, физической культуры и спорта, религиозной деятельности" и решением Жылыойского районного маслихата от 29 сентября 2017 года №14-2 "О внесении дополнений в решение маслихата Жылыойского района от 28 апреля 2016 года №2-3 "О получении согласия к перечню должностей специалистов образования, культуры и социального обеспечения, являющихся гражданскими служащими и работающих в сельской местности", районный акимат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дополнения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Жылыойского района от 18 мая 2016 года №195 "Об определении перечня должностей специалистов в области социального обеспечения, образования и культуры, являющимся гражданскими служащими и работающим в сельской местности" (нормативный правовой акт зарегистрирован в реестре государственной регистрации нормативных правовых актов Департамента юстиции Атырауской области за №3543, опубликован 23 июня 2016 года в районной газете "Кең Жылой"):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наименованиях указанного постановления и приложения после слов "культуры" дополнить словами "спорта";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дополнить 4 главой: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в сфере спорта: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 и государственного казенного предприятия районного значения;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государственного учреждения и государственного казенного предприятия районного значения (кроме заместителя руководителя по административно-хозяйственным вопросам государственного учреждения и государственного казенного предприятия районного значения);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тренер районного значения;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Тренер, тренер-преподаватель, инструктор-спортсмен, психолог, методист, медицинская (ий) сестра/брат (специализированная (ый)).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Умирбаева 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Куттумурат- улы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XIV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Жылыойского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Майлыбаев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"21" ноября 2017 год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Жылыйского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Кенганов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"21" ноября 2017 год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