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d2da" w14:textId="ac8d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Аккиизтогайского сельского округа Жылыойского района Атырауской области от 26 июня 2017 года № 26. Зарегистрировано Департаментом юстиции Атырауской области 18 июля 2017 года № 3917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 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области от 13 апреля 2016 года аким Аккиизтогайского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некоторым улицам села Аккиизтогай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Аккиизтогайского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Аккиизтогайского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июня 2017 года № 26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наименовании улиц в селе Аккиизтогай;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улице №1 - имя "Шалкиіз жырау";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№2 - имя "Сыпыра Жырау";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№3 - наименование "Молхат";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№4 - имя "Ілияс Жансүгіров";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№5 - имя "Айжарык Көшербайұлы";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№6 - наименование "Түркеш";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№7 - имя "Жәңгір хан";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№8 - имя "Сүйінбай Аронұлы";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улице №9 - наименование "Жаңатаң";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улице №10 - имя "Мөңке би";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улице №11- наименование "Акберен";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улице №12 - имя "Кайшыбай Боканов";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улице №13 - имя "Меңдекеш Сатыбалдиев";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улице №43 - имя "Тілекқабыл Жанаев";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