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813c" w14:textId="01e8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Кара Арнинского сельского округа от 04 мая 2017 года № 16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 Арнинского сельского округа Жылыойского района Атырауской области от 28 июля 2017 года № 25. Зарегистрировано Департаментом юстиции Атырауской области 10 августа 2017 года № 3938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и на основании представления руководителя государственного учреждения "Жылыойская районная территориальная инспекция Комитета ветеринарного контроля и надзора Министерства сельского хозяйства Республики Казахстан" от 10 июля 2017 года № 121, аким Кара Арнинского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 Арнинского сельского округа от 04 мая 2017 года № 16 "Об установлении ограничительных мероприятий" (зарегистрированный в Реестре государственной регистрации нормативных правовых актов № 3857, опубликованного в эталонном контрольном банке нормативных правовых актов Республики Казахстан в электронном виде от 24 мая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 Арнинского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