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9f48" w14:textId="e359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субъектами торговой деятельности на территории Махамбетского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26 января 2017 года № 13. Зарегистрировано Департаментом юстиции Атырауской области 20 февраля 2017 года № 3785. Утратило силу постановлением акимата Махамбетского района Атырауской области от 28 августа 2020 года № 192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Махамбетского района Атырауской области от 28.08.2020 № </w:t>
      </w:r>
      <w:r>
        <w:rPr>
          <w:rFonts w:ascii="Times New Roman"/>
          <w:b w:val="false"/>
          <w:i w:val="false"/>
          <w:color w:val="ff0000"/>
          <w:sz w:val="28"/>
        </w:rPr>
        <w:t>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Махамбетского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с автолавок и (или) палаток (павильонов) субъектами торговой деятельности на территории Махамбетского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М. Сейткалиева.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Куттумурат-улы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"Махамбетское районное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прав потребителей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защите прав потребителей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 Комитета по защите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 потребителей 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января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Мамаева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Махамбетского районного отдела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января 2017 года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Тажбентаев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Махамбетского районного акимата № 13 от 26 января 2017 года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(павильонов) субъектами торговой деятельности на территории Махамбетского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1501"/>
        <w:gridCol w:w="3650"/>
        <w:gridCol w:w="1174"/>
        <w:gridCol w:w="521"/>
        <w:gridCol w:w="2565"/>
      </w:tblGrid>
      <w:tr>
        <w:trPr/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места для осуществления выездной торговли</w:t>
            </w:r>
          </w:p>
          <w:bookmarkEnd w:id="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центрального рынка "Нарын"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входными воротами парка "Жастар"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Сарытогай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конечной остановки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Акжайык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старого дома культуры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старым зданием производственного кооператива "Мұра"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от ясли-сада "Жас даурен"</w:t>
            </w:r>
          </w:p>
        </w:tc>
      </w:tr>
      <w:tr>
        <w:trPr>
          <w:trHeight w:val="30" w:hRule="atLeast"/>
        </w:trPr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Передней зданием аппарата акима Алмалинского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магазина "Адай"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Баксай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дома культуры "Бақсай"</w:t>
            </w:r>
          </w:p>
        </w:tc>
      </w:tr>
      <w:tr>
        <w:trPr>
          <w:trHeight w:val="30" w:hRule="atLeast"/>
        </w:trPr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почты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Талдыколь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входными воротами комплекса школа-детский сад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 по улице Т.Рыскулова</w:t>
            </w:r>
          </w:p>
        </w:tc>
      </w:tr>
      <w:tr>
        <w:trPr>
          <w:trHeight w:val="30" w:hRule="atLeast"/>
        </w:trPr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магазина "Ерасыл"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Ортакшыл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аппарата акима Есболского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магазином "Табия"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Сарайчик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Сарайчиковской средней школы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дома культуры "Шалқыма"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