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3ea35" w14:textId="763ea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2016 года № 120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30 марта 2017 года № 134. Зарегистрировано Департаментом юстиции Атырауской области 14 апреля 2017 года № 3826. Утратило силу решением Махамбетского районного маслихата Атырауской области от 28 марта 2018 года № 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Махамбетского районного маслихата Атырауской области от 28.03.2018 № </w:t>
      </w:r>
      <w:r>
        <w:rPr>
          <w:rFonts w:ascii="Times New Roman"/>
          <w:b w:val="false"/>
          <w:i w:val="false"/>
          <w:color w:val="ff0000"/>
          <w:sz w:val="28"/>
        </w:rPr>
        <w:t>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2016 года № 120 "О районном бюджете на 2017-2019 годы" (зарегистрировано в реестре государственной регистрации нормативных правовых актов за № 3748, опубликовано 26 января 2017 года в районной газете "Жайық шұғыласы") следующие изменения и дополнения: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"4 661 289" заменить цифрами "6 885 564";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"1 348 485" заменить цифрами "3 572 760";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"4 661 289" заменить цифрами "7 166 722";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"- 17 018" заменить цифрами "-298 176";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цифры "17 018" заменить цифрами "298 176";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"281 158";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"49 125" заменить цифрами "2 273 400";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14 055 тысяч тенге – на текущее содержание учреждений образования;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40 320 тысяч тенге – на укрепление материально-технической базы организаций культуры;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17 589 тысяч тенге -на оказание социальной помощи отдельным категориям граждан;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13 057 тысяч тенге – на организацию работ по благоустройству населенных пунктов и капитальный ремонт парков;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68 000 тысяч тенге - на приобретение жилья отдельным категориям граждан;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227 280 тысяч тенге - на приобретение спецтехники и оборудование для жилищно-коммунального хозяйства;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39 305 тысяч тенге – на капитальный ремонт системы водоснабжения и водоотведения;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1 170 677 тысяч тенге - на разработку проектно-сметной документации и капитальный ремонт автомобильных дорог;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240 600 тысяч тенге - на развитие системы водоснабжения и водоотведения в сельских населенных пунктах;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11 845 тысяч тенге - на проектирование и строительство жилья коммунального жилищного фонда;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305 400 тысяч тенге - на разработку проектно-сметной документаций и строительство инженерно-коммуникационной инфраструктуры;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76 147 тысяч тенге – на развитие объектов сельского хозяйства.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экономики и бюджета, финансов (Р. Турдагали).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10-сессии районного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30 марта 2017 года № 134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23 декабря 2016 года № 120</w:t>
            </w:r>
          </w:p>
        </w:tc>
      </w:tr>
    </w:tbl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1203"/>
        <w:gridCol w:w="1196"/>
        <w:gridCol w:w="7"/>
        <w:gridCol w:w="6540"/>
        <w:gridCol w:w="24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32"/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6885564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3303396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321485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321485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2161223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2114012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3532760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3532760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37"/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7166722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459529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241701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177392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9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0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1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2958340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619632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580812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2011928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1944195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42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3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208891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138319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1653840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547007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535162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246992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230773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649594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благоустройства городов и населенных пунктов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127144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5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243460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6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8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архитектуры и градостроительства на местном уровне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9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1206623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автомобильных дорог в городах районного значения, поселках, селах, сельских округах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1205871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1205871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1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2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5191"/>
        <w:gridCol w:w="25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53"/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4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55"/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6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4"/>
        <w:gridCol w:w="2224"/>
        <w:gridCol w:w="5159"/>
        <w:gridCol w:w="10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57"/>
        </w:tc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8"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или увеличение уставного капитала юридических лиц 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9"/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61"/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-298176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298176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2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2620"/>
        <w:gridCol w:w="2620"/>
        <w:gridCol w:w="3888"/>
        <w:gridCol w:w="12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63"/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4"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65"/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6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281158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281158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30 марта 2017 года № 134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23 декабря 2016 года№ 120</w:t>
            </w:r>
          </w:p>
        </w:tc>
      </w:tr>
    </w:tbl>
    <w:bookmarkStart w:name="z357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 аппаратов акимов сельских округов (тыс.тенге)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2495"/>
        <w:gridCol w:w="1473"/>
        <w:gridCol w:w="1473"/>
        <w:gridCol w:w="1473"/>
        <w:gridCol w:w="1473"/>
        <w:gridCol w:w="1474"/>
        <w:gridCol w:w="147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программы </w:t>
            </w:r>
          </w:p>
          <w:bookmarkEnd w:id="6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бюджетных программ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Актугай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Акжайык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Алмалы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Баксай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Бейбарыс 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69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70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bookmarkEnd w:id="71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дошкольного воспитания и обучения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72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bookmarkEnd w:id="73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bookmarkEnd w:id="74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bookmarkEnd w:id="75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76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bookmarkEnd w:id="77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поселках, селах, сельских округах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78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79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  <w:bookmarkEnd w:id="80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81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82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83"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2542"/>
        <w:gridCol w:w="1581"/>
        <w:gridCol w:w="1581"/>
        <w:gridCol w:w="1581"/>
        <w:gridCol w:w="1852"/>
        <w:gridCol w:w="212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программы </w:t>
            </w:r>
          </w:p>
          <w:bookmarkEnd w:id="8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бюджетных программ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Жалгансай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Сарайшык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85"/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села,сельского округа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15956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33501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177392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86"/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bookmarkEnd w:id="87"/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88"/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на местном уровне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bookmarkEnd w:id="89"/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bookmarkEnd w:id="90"/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bookmarkEnd w:id="91"/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92"/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bookmarkEnd w:id="93"/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поселках, селах, сельских округах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94"/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95"/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  <w:bookmarkEnd w:id="96"/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97"/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98"/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99"/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27669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308407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580812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61503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487243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1103203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