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aa12" w14:textId="b98a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Махамбетского района № 50 от 15 февраля 2017 года "Об утверждении методики оценки деятельности административных государственных служащих корпуса "Б" акимата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9 июня 2017 года № 174. Зарегистрировано Департаментом юстиции Атырауской области 21 июня 2017 года № 3898. Утратило силу постановлением акимата Махамбетского района Атырауской области от 29 марта 2018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29.03.2018 № </w:t>
      </w:r>
      <w:r>
        <w:rPr>
          <w:rFonts w:ascii="Times New Roman"/>
          <w:b w:val="false"/>
          <w:i w:val="false"/>
          <w:color w:val="ff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№ 50 от 15 февраля 2017 года "Об утверждении методики оценки деятельности административных государственных служащих корпуса "Б" акимата Махамбетского района" (зарегистрировано в Реестре государственной регистрации нормативных правовых актов № 3801, опубликовано 30 марта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на государственном языке методики оценки деятельности административных государственных служащих корпуса "Б" акимата Махамбетского района утвержденное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Махамбетского района" Н.С. Калиева.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Куттумурат-улы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№ 174 от 9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"Б" корпусы мемлекеттік әкімшілік қызметшілерінің қызметін бағалаудың әдістемесіне 4-қосымша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 аты, әкесінің аты (болған жағдайда)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хатшысы: __________________________________ Күні: _____________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аты-жөні, қолы)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__________________________________ Күні: _____________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аты-жөні, қолы)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мүшесі: ____________________________________ Күні: _____________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аты-жөні, қолы)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