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2a637" w14:textId="342a6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17 февраля 2017 года № 126 "Об утверждении методики оценки деятельности административных государственных служащих корпуса "Б" государственного учреждения "Аппарат Махамбетского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26 мая 2017 года № 148. Зарегистрировано Департаментом юстиции Атырауской области 4 июля 2017 года № 3906. Утратило силу решением Махамбетского районного маслихата Атырауской области от 28 марта 2018 года № 222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Махамбетского районного маслихата Атырауской области от 28.03.2018 № </w:t>
      </w:r>
      <w:r>
        <w:rPr>
          <w:rFonts w:ascii="Times New Roman"/>
          <w:b w:val="false"/>
          <w:i w:val="false"/>
          <w:color w:val="ff0000"/>
          <w:sz w:val="28"/>
        </w:rPr>
        <w:t>222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</w:t>
      </w:r>
      <w:r>
        <w:rPr>
          <w:rFonts w:ascii="Times New Roman"/>
          <w:b/>
          <w:i w:val="false"/>
          <w:color w:val="000000"/>
          <w:sz w:val="28"/>
        </w:rPr>
        <w:t xml:space="preserve">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утвержденную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17 февраля 2017 года № 126 "Об утверждении методики оценки деятельности административных государственных служащих корпуса "Б" государственного учреждения "Аппарат Махамбетского районного маслихата" (зарегистрировано в реестре государственной регистрации нормативных правовых актов за № 3796, опубликовано 16 марта 2017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 "тікелей басшысы" слово "тұлға" исключить;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оставить без изменения;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слово "бойынша" заменить словом "жөніндегі";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оставить без изменения;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"орындау" заменить словом "атқарушылық";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оставить без изменения;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26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формулу дополнить словом "мұнда";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оставить без изменения;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пункте 30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 "шәкіл бойынша" слово "қойылады" исключить;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оставить без изменения;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пункте 32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"бойынша" заменить словом "арқылы";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оставить без изменения;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на русском языке цифру "28" заменить цифрой "27";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на государственном языке оставить без изменения;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 "5 балл" дополнить словом "беріледі";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оставить без изменения;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пункте 33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"мынадай" заменить словом "келесі";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оставить без изменения;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 "шәкіл бойынша" слово "қойылады" исключить;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оставить без изменения;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</w:t>
      </w:r>
      <w:r>
        <w:rPr>
          <w:rFonts w:ascii="Times New Roman"/>
          <w:b w:val="false"/>
          <w:i w:val="false"/>
          <w:color w:val="000000"/>
          <w:sz w:val="28"/>
        </w:rPr>
        <w:t>пункте 35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"шығарады" заменить словом "қабылдайды";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оставить без изменения;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слова "Комиссия" дополнить словами "тоқсандық және жылдық";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оставить без изменения.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текст на русском языке оставить без изменения.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государственное учреждение "Аппарат Махамбетского районного маслихата" (И. Даулетов).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12-сессий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Курманберлиева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26 мая 2017 года № 148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районного маслихата от 17 февраля 2017 года № 126</w:t>
            </w:r>
          </w:p>
        </w:tc>
      </w:tr>
    </w:tbl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End w:id="37"/>
    <w:bookmarkStart w:name="z4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Бағалау жөніндегі комиссия отырысының хаттамасы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(мемлекеттік органның атауы)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(бағалау түрі: тоқсандық /жылдық және бағаланатын кезең тоқсан және (немесе) жыл)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Бағалау нәтижелері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2"/>
        <w:gridCol w:w="4469"/>
        <w:gridCol w:w="1633"/>
        <w:gridCol w:w="3643"/>
        <w:gridCol w:w="923"/>
      </w:tblGrid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Қызметшілердің (тегі, аты, әкесінің аты(болған жағдайда)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нәтижелері туралы мәлімет</w:t>
            </w:r>
            <w:r>
              <w:br/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нәтижелері комиссиямен түзетілуі (бар болған жағдайда)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Комиссияның ұсыныстары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7"/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8"/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қорытындысы: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Тексерген: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Комиссияның хатшысы: ___________________________ Күні: _____________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 жөні, қолы)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Комиссияның төрағасы: ____________________________ Күні: ____________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 жөні, қолы)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Комиссияның мүшесі: _____________________________ Күні: _____________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аты-жөні, қолы)</w:t>
      </w:r>
    </w:p>
    <w:bookmarkEnd w:id="5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