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27d4" w14:textId="aaf2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дополнении в решение районного маслихата от 23 декабря 2016 года № 120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30 июня 2017 года № 155. Зарегистрировано Департаментом юстиции Атырауской области 21 июля 2017 года № 3921. Утратило силу решением Махамбетского районного маслихата Атырауской области от 28 марта 2018 года №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Атырауской области от 28.03.2018 № </w:t>
      </w:r>
      <w:r>
        <w:rPr>
          <w:rFonts w:ascii="Times New Roman"/>
          <w:b w:val="false"/>
          <w:i w:val="false"/>
          <w:color w:val="ff0000"/>
          <w:sz w:val="28"/>
        </w:rPr>
        <w:t>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2016 года № 120 "О районном бюджете на 2017-2019 годы" (зарегистрировано в реестре государственной регистрации нормативных правовых актов за № 3748, опубликовано 26 января 2017 года в районной газете "Жайық шұғыласы") следующие изменения и дополнения: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"6 885 564" заменить цифрами "8 820 361";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"3 303 396" заменить цифрами "3 331 221";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"3 572 760" заменить цифрами "5 479 732";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"7 166 722" заменить цифрами "9 101 519";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"2 273 400" заменить цифрами "4 180 372";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цифры "3 282" заменить цифрами "3 425";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"11 218" заменить цифрами "14 840";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шестом абзаце цифры "28 691" заменить цифрами "44 453";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седьмом абзаце цифры "14 055" заменить цифрами "68 281";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восьмом абзаце цифры "40 320" заменить цифрами "70 042";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одиннадцатом абзаце цифры "68 000" заменить цифрами "143 000";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двенадцатом абзаце цифры "227 280" заменить цифрами "410 280 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тринадцатом абзаце "39 305" заменить цифрами "59 305";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четырнадцатом абзаце "1 170 677" заменить цифрами "1 189 277";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пятнадцатом абзаце "240 600" заменить цифрами "320 081";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семнадцатом абзаце "305 400" заменить цифрами "1 346 714";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14 815 тысяч тенге – на проведение работ по подготовке к зимнему периоду;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13 583 тысяч тенге – на обеспечение функционирования системы водоснабжения населенных пунктов;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10 139 тысяч тенге – на приобретение и установку ламп уличного освещения, работающих на солнечной энергий;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50 000 тысяч тенге – на текущее содержание автомобильных дорог;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48 000 тысяч тенге – на приобретение и доставку учебников, учебно-методических комплексов для государственных учреждений образования;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57 566 тысяч тенге – на приобретение и установку памятников;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110 338 тысяч тенге – на материально-техническое оснащение и капитальный ремонт учреждений образования;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1 550 тысяч тенге – на текущее содержание и материально-техническое оснащение аппарата районного маслихата;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11 970 тысяч тенге - на текущее содержание и материально-техническое оснащение аппаратов государственных органов;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2 100 тысяч тенге – на увеличение количества выхода в эфир через телеканалы передач о повседневной жизни населения;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4 000 тысяч тенге – на обустройство пандусов для лиц с ограниченными возможностями;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5 869 тысяч тенге – на текущее содержание и материально-техническое оснащение учереждений социальной защиты;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5 547 тысяч тенге – на текущее содержание и материально-техническое оснащение учереждений спорта;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2 857 тысяч тенге – на оформление документов скотомогильников (биотермических ям) и проведение идентификации сельскохозяйственных животных;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9 768 тыс тенге – на мероприятия по обеспечению ветеринарной безопасности;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15 000 тыс тенге – на реконструкцию и стройтельство объектов образования;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20 000 тыс тенге – на развитие коммунального хозяйства;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3 000 тыс тенге – на развитие благоустройства населенных пунктов.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(Р. Турдагали).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Тюрина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30 июня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 120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5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3331221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5479732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5479732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10"/>
        <w:gridCol w:w="1310"/>
        <w:gridCol w:w="6027"/>
        <w:gridCol w:w="2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9101519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2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3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3206017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592344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5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6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9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 и градостроительства на местном уровне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4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66"/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8"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4"/>
        <w:gridCol w:w="2224"/>
        <w:gridCol w:w="5159"/>
        <w:gridCol w:w="10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70"/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или увеличение уставного капитала юридических лиц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4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-298176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298176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888"/>
        <w:gridCol w:w="12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76"/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"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8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9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 120</w:t>
            </w:r>
          </w:p>
        </w:tc>
      </w:tr>
    </w:tbl>
    <w:bookmarkStart w:name="z37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аппаратов акимов сельских округов</w:t>
      </w:r>
    </w:p>
    <w:bookmarkEnd w:id="80"/>
    <w:bookmarkStart w:name="z3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(тыс.тенге)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2495"/>
        <w:gridCol w:w="1473"/>
        <w:gridCol w:w="1473"/>
        <w:gridCol w:w="1473"/>
        <w:gridCol w:w="1473"/>
        <w:gridCol w:w="1474"/>
        <w:gridCol w:w="14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программы </w:t>
            </w:r>
          </w:p>
          <w:bookmarkEnd w:id="8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программ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Актугай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Акжайык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Алмалы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Баксай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Бейбарыс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83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84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85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дошкольного воспитания и обучения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86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87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88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89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90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91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92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93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94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95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96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97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2649"/>
        <w:gridCol w:w="1563"/>
        <w:gridCol w:w="1563"/>
        <w:gridCol w:w="1564"/>
        <w:gridCol w:w="1832"/>
        <w:gridCol w:w="21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программы </w:t>
            </w:r>
          </w:p>
          <w:bookmarkEnd w:id="9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программ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99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00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101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102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на местном уровне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103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104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105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106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107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108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109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110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111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112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113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2016года № 120</w:t>
            </w:r>
          </w:p>
        </w:tc>
      </w:tr>
    </w:tbl>
    <w:bookmarkStart w:name="z42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в разрезе сельских округов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9"/>
        <w:gridCol w:w="9721"/>
      </w:tblGrid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  <w:bookmarkEnd w:id="115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  <w:bookmarkEnd w:id="116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  <w:bookmarkEnd w:id="117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сельский округ</w:t>
            </w:r>
          </w:p>
          <w:bookmarkEnd w:id="118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936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</w:t>
            </w:r>
          </w:p>
          <w:bookmarkEnd w:id="119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23104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Баксайский сельский округ</w:t>
            </w:r>
          </w:p>
          <w:bookmarkEnd w:id="120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Бейбарысский сельский округ</w:t>
            </w:r>
          </w:p>
          <w:bookmarkEnd w:id="121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Жалгансайский сельский округ</w:t>
            </w:r>
          </w:p>
          <w:bookmarkEnd w:id="122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Испульский сельский округ</w:t>
            </w:r>
          </w:p>
          <w:bookmarkEnd w:id="123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Сарайчиковский сельский округ</w:t>
            </w:r>
          </w:p>
          <w:bookmarkEnd w:id="124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сельский округ</w:t>
            </w:r>
          </w:p>
          <w:bookmarkEnd w:id="125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61397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26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