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f34d" w14:textId="2def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120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сентября 2017 года № 170. Зарегистрировано Департаментом юстиции Атырауской области 20 октября 2017 года № 3969. Утратило силу решением Махамбетского районного маслихата Атырауской области от 28 марта 2018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120 "О районном бюджете на 2017-2019 годы" (зарегистрировано в реестре государственной регистрации нормативных правовых актов за № 3748, опубликовано 26 января 2017 года в районной газете "Жайық шұғыласы")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цифры "8 820 361" заменить цифрами "9 044 166";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цифры "3 331 221" заменить цифрами "3 323 817";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цифры "4 208" заменить цифрами "6 482";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"5 200" заменить цифрами "10 330";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"5 479 732" заменить цифрами "5 703 537";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"9 101 519" заменить цифрами "9 325 324";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"17 018" заменить цифрами "8 491";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"0" заменить цифрами "8 527";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"-298 176" заменить цифрами "-289 649";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"298 176" заменить цифрами "289 649";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"0" заменить цифрами "8 527";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"4 180 372" заменить цифрами "4 404 177";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"68 281" заменить цифрами "76 639";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"70 042" заменить цифрами "44 422";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"13 057" заменить цифрами "9 488";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"410 280" заменить цифрами "374 685";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"59 305" заменить цифрами "61 225";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"1 189 277" заменить цифрами "1 464 177";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"320 081" заменить цифрами "321 261";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"11 845" заменить цифрами "13 160";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"1 346 714" заменить цифрами "1 345 750";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"76 147" заменить цифрами "81 786";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"50 000" заменить цифрами "44 500";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"48 000" заменить цифрами "47 588";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"110 338" заменить цифрами "97 081";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"2 100" заменить цифрами "5 100";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"9 768" заменить цифрами "9 278";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"12 200 тысяч тенге - на проведение энергетического аудита в государственных учреждениях;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убой;".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(Р. Турдагали).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29 сентября 2017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120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9044166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02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8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635698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596498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227605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4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6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8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2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-289649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4"/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6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 2017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года№ 120</w:t>
            </w:r>
          </w:p>
        </w:tc>
      </w:tr>
    </w:tbl>
    <w:bookmarkStart w:name="z37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 (тыс.тенге)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2495"/>
        <w:gridCol w:w="1473"/>
        <w:gridCol w:w="1473"/>
        <w:gridCol w:w="1473"/>
        <w:gridCol w:w="1473"/>
        <w:gridCol w:w="1474"/>
        <w:gridCol w:w="14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7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бюджетных программ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Актугай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0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1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82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дошкольного воспитания и обучения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3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4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5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6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7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88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89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0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91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2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3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94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649"/>
        <w:gridCol w:w="1563"/>
        <w:gridCol w:w="1563"/>
        <w:gridCol w:w="1564"/>
        <w:gridCol w:w="1812"/>
        <w:gridCol w:w="20"/>
        <w:gridCol w:w="21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бюджетных программ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96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97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98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9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на местном уровне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0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01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102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03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104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105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06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107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08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0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11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527632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