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a511" w14:textId="229a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25 декабря 2017 года № 203. Зарегистрировано Департаментом юстиции Атырауской области 15 января 2018 года № 4042. Утратило силу решением Махамбетского районного маслихата от 22 января 2019 года № 318 (вводится в действие по истечении десяти кадендарных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от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кадендарных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рассмотрев предложенный акиматом района проекты бюджетов сельских округов на 2018-2020 годы,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54 882тысяч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Алмалинского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Баксайского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65 003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Бейбарыского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Есболского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76 809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Махамбетского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517 309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- 70 295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Сарайчиковского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бюджетах сельских округов на 2018 год предусмотрены субвенции, передаваемые из районного бюджета в сумме 751 040 тысяч тенге, в том числе: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Алгинском сельском округе – 54 482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37 295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– 54 163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Бейбарысском сельском округе – 71 610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Испульском сельском округе – 72 748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407 913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– 52 829 тысяч тенге.</w:t>
      </w:r>
    </w:p>
    <w:bookmarkStart w:name="z10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бюджетах сельских округов на 2018 год предусмотрены текущие целевые трансферты из районного бюджета в сумме 59 610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11 456 тысяч тенге – на текущее содержание организаций образования Алмалинского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3 917 тысяч тенге - на текущие затраты аппаратов акимов сельских округов,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1 746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1 260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тысяч тенге – на приватизацию и управления коммунальным имуществом,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1 498 тысяч тенге – на разработку проектно-сметной документации для капитального ремонта объектов образования Бейбарыского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1 039 тысяч тенге – на текущее содержание организаций социальной защиты Сарайчиковского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1 888 тысяч тенге – на обеспечение санитарии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– 388 тысяч тенге;</w:t>
      </w:r>
    </w:p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1 500 тысяч тенге;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14 136 тысяч тенге – на благоустройство и озеленение населенных пунктов, в том числе: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171 тысяч тенге;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12 936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-1 029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9 450 тысяч тенге – на текущие затраты организаций культуры, в том числе: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150 тысяч тенге;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4 457 тысяч тенге;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243 тысяч тенге;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4 600 тысяч тенге;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7 140 тысяч тенге – на материально-техническое оснащение организаций культуры Махамбетского сельского округа;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5 160 тысяч тенге – на проведение работ по подготовке к зимнему периоду, в том числе: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- 400 тысяч тенге,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400 тысяч тенге,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- 390 тысяч тенге,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1 080 тысяч тенге,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750 тысяч тенге,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1 700 тысяч тенге,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- 440 тысяч тенге,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3 585 тысяч тенге – на освещение улиц населенных пунктов, в том числе:</w:t>
      </w:r>
    </w:p>
    <w:bookmarkEnd w:id="29"/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- 473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3 112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Махамбетского районного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31"/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203</w:t>
            </w:r>
          </w:p>
        </w:tc>
      </w:tr>
    </w:tbl>
    <w:bookmarkStart w:name="z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2018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2017 года № 203</w:t>
            </w:r>
          </w:p>
        </w:tc>
      </w:tr>
    </w:tbl>
    <w:bookmarkStart w:name="z2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203</w:t>
            </w:r>
          </w:p>
        </w:tc>
      </w:tr>
    </w:tbl>
    <w:bookmarkStart w:name="z2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2020год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2017 года № 203</w:t>
            </w:r>
          </w:p>
        </w:tc>
      </w:tr>
    </w:tbl>
    <w:bookmarkStart w:name="z2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25 декабря 2017 года № 203</w:t>
            </w:r>
          </w:p>
        </w:tc>
      </w:tr>
    </w:tbl>
    <w:bookmarkStart w:name="z2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25 декабря 2017 года № 203</w:t>
            </w:r>
          </w:p>
        </w:tc>
      </w:tr>
    </w:tbl>
    <w:bookmarkStart w:name="z2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25 декабря 2017 года № 203</w:t>
            </w:r>
          </w:p>
        </w:tc>
      </w:tr>
    </w:tbl>
    <w:bookmarkStart w:name="z3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2018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от 25 декабря 2017 года № 203</w:t>
            </w:r>
          </w:p>
        </w:tc>
      </w:tr>
    </w:tbl>
    <w:bookmarkStart w:name="z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от 25 декабря 2017 года № 203</w:t>
            </w:r>
          </w:p>
        </w:tc>
      </w:tr>
    </w:tbl>
    <w:bookmarkStart w:name="z3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2020год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25 декабря 2017 года № 203</w:t>
            </w:r>
          </w:p>
        </w:tc>
      </w:tr>
    </w:tbl>
    <w:bookmarkStart w:name="z3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2018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от 25 декабря 2017 года № 203</w:t>
            </w:r>
          </w:p>
        </w:tc>
      </w:tr>
    </w:tbl>
    <w:bookmarkStart w:name="z3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Бейбарысского сельского округа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от 25 декабря 2017 года № 203</w:t>
            </w:r>
          </w:p>
        </w:tc>
      </w:tr>
    </w:tbl>
    <w:bookmarkStart w:name="z4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Бейбарысского сельского округа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25 декабря 2017 года № 203</w:t>
            </w:r>
          </w:p>
        </w:tc>
      </w:tr>
    </w:tbl>
    <w:bookmarkStart w:name="z4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2018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от 25 декабря 2017 года № 203</w:t>
            </w:r>
          </w:p>
        </w:tc>
      </w:tr>
    </w:tbl>
    <w:bookmarkStart w:name="z4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Испульского сельского округа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3044"/>
        <w:gridCol w:w="3130"/>
        <w:gridCol w:w="1075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от 25 декабря 2017 года № 203</w:t>
            </w:r>
          </w:p>
        </w:tc>
      </w:tr>
    </w:tbl>
    <w:bookmarkStart w:name="z4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Бейбарысского сельского округа на 2020год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25 декабря 2017 года № 203</w:t>
            </w:r>
          </w:p>
        </w:tc>
      </w:tr>
    </w:tbl>
    <w:bookmarkStart w:name="z4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2018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437"/>
        <w:gridCol w:w="25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9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от 25 декабря 2017 года № 203</w:t>
            </w:r>
          </w:p>
        </w:tc>
      </w:tr>
    </w:tbl>
    <w:bookmarkStart w:name="z5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от 25 декабря 2017 года № 203</w:t>
            </w:r>
          </w:p>
        </w:tc>
      </w:tr>
    </w:tbl>
    <w:bookmarkStart w:name="z5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2020год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25 декабря 2017 года № 203</w:t>
            </w:r>
          </w:p>
        </w:tc>
      </w:tr>
    </w:tbl>
    <w:bookmarkStart w:name="z5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2018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Махамбетского районного маслихата Атырауской области от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от 25 декабря 2017 года № 203</w:t>
            </w:r>
          </w:p>
        </w:tc>
      </w:tr>
    </w:tbl>
    <w:bookmarkStart w:name="z5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203</w:t>
            </w:r>
          </w:p>
        </w:tc>
      </w:tr>
    </w:tbl>
    <w:bookmarkStart w:name="z5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2020год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