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702a" w14:textId="bf37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Исатайского районного маслихата от 14 декабря 2016 года № 62-VІ "О районном бюджете на 2017- 2019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24 марта 2017 года № 79-VI. Зарегистрировано Департаментом юстиции Атырауской области 14 апреля 2017 года № 3823. Утратило силу решением Исатайского районного маслихата Атырауской области от 20 марта 2018 года № 147-VI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ff0000"/>
          <w:sz w:val="28"/>
        </w:rPr>
        <w:t>147-VI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109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2016 года № 62-VI "О районном бюджете на 2017-2019 годы" (зарегистрировано в реестре государственной регистрации нормативных правовых актов за № 3749, опубликовано 2 февраля 2017 года в районной газете "Нарын таны")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"3 783 050" заменить цифрами "5 151 992";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"2 037 266" заменить цифрами "2 129 123";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"11 512" заменить цифрами "23 112";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"1 225" заменить цифрами "2 768";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"1 733 047" заменить цифрами "2 996 989";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"3 783 050" заменить цифрами "5 246 954";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"- 20 421" заменить цифрами "-115 383";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профицита)" бюджета цифры "20 421" заменить цифрами "115 383";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"94 962".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"41 000" заменить цифрами "37 597".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100 000 тысяч тенге - на разработку проектно-сметной документации и капитальный ремонт автомобильных дорог;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51 600 тысяч тенге – на материально-техническое оснащение организаций образования;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67 134 тысяч тенге – на текущее содержание учреждений образования;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15 131 тысяч тенге - на оказание социальной помощи отдельным категориям граждан;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51 716 тысяч тенге - на приобретение спецтехники и оборудования для жилищно-коммунального хозяйства;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3 312 тысяч тенге - на организацию работ по благоустройству населенных пунктов;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 следующего содержания: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"14.Учесть, что в районном бюджете на 2017 год предусмотрены целевые трансферты на развитие в следующих размерах: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550 000 тысяч тенге - на разработку проектно-сметной документации и реконструкцию автомобильных дорог;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511 668 тысяч тенге - на развитие системы водоснабжения и водоотведения в сельских населенных пунктах;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12 481 тысяч тенге – на проектирование и строительство жилья коммунального жилищного фонда;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33 000 тысяч тенге - на разработку проектно-сметной документации и строительство инженерно-коммуникационной инфраструктуры;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22 800 тысяч тенге - на строительство и реконструкцию объектов образования."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(А. Рахметов)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внеочердной ХІІ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24 марта 2017 года № 79-VI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14 декабря 2016 года № 62-VI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5 151 992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1 767 374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2 996 989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5 246 954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2 743 738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1 843 206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4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0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3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2438"/>
        <w:gridCol w:w="2438"/>
        <w:gridCol w:w="3618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7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3930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1"/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6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-115 383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3106"/>
        <w:gridCol w:w="34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1"/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(тыс.тенге) 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5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8"/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3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7"/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1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24 марта 2017 года № 79-VI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Исатайского районного маслихата от 14 декабря 2016 года № 62-VI</w:t>
            </w:r>
          </w:p>
        </w:tc>
      </w:tr>
    </w:tbl>
    <w:bookmarkStart w:name="z317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2017 год в разрезе сельских округов в следующих размерах: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2821"/>
        <w:gridCol w:w="2097"/>
        <w:gridCol w:w="2097"/>
        <w:gridCol w:w="2097"/>
        <w:gridCol w:w="20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05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Аккистау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06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07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08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199 925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43 136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09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10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11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12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13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14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15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386 153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16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Камыскала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Тущыкудук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17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18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19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20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21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22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23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24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25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26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114 846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864 821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