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6e08" w14:textId="f966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6 июня 2017 года № 94-VI. Зарегистрировано Департаментом юстиции Атырауской области 20 июня 2017 года № 3897. Утратило силу решением Исатайского районного маслихата Атырауской области от 5 октября 2023 года № 46-VІII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05.10.2023 № </w:t>
      </w:r>
      <w:r>
        <w:rPr>
          <w:rFonts w:ascii="Times New Roman"/>
          <w:b w:val="false"/>
          <w:i w:val="false"/>
          <w:color w:val="ff0000"/>
          <w:sz w:val="28"/>
        </w:rPr>
        <w:t>46-VІII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на основании постановления районного акимата от 17 мая 2017 года № 101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некоторых решений Исатайского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(Л. Мутянова) районного маслихата по социальным вопросам, гендерной политики, по связам неправительственными организациями.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ХIІІ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6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94-VI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Исатайского районного маслихата Атырауской области от 28.07.2022 № </w:t>
      </w:r>
      <w:r>
        <w:rPr>
          <w:rFonts w:ascii="Times New Roman"/>
          <w:b w:val="false"/>
          <w:i w:val="false"/>
          <w:color w:val="ff0000"/>
          <w:sz w:val="28"/>
        </w:rPr>
        <w:t>147-VII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Исатайского района Атырауской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Атырауской области";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"Исатайский районный отдел занятости, социальных программ и регистрации актов гражданского состояния";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сельских, сельских округов Исатайского района Атырауской области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органам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и (или) периодически (ежемесячно) в виде денежных выплат следующим категориям граждан: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Советских Социалистических Республик (далее – Союза ССР),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- в размере 100 000 (сто тысяч) тенге;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единовременно в размере 150 000 (сто пятьдесят тысяч) тенге и ежемесячно в размере - 35 000 (тридцать пять тысяч) тенге;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единовременно - в размере 150 000 (сто пятьдесят тысяч) тенге;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летнего состава, совершавшим вылеты на боевые задания в Афганистан с территории бывшего Союза ССР единовременно - в размере 150 000 (сто пятьдесят тысяч) тенге;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награжденные орденами и медалями бывшего Союза ССР за участие в обеспечении боевых действий единовременно - в размере 150 000 (сто пятьдесят тысяч) тенге;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августа 2003 года по октябрь 2008 года единовременно - в размере 150 000 (сто пятьдесят тысяч) тенге и ежемесячно в размере – 30 000 (тридцать тысяч)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единовременно - в размере 150 000 (сто пятьдесят тысяч) тенге и ежемесячно в размере - 30 000 (тридцать тысяч)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единовремено - в размере 150 000 (сто пятьдесят тысяч) тенге и ежемесячно в размере - 30 000 (тридцать тысяч)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вследствия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- в размере 150 000 (сто пятьдесят тысяч)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единовременно - в размере 100 000 (сто тысяч)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войны-единовременно в размере 1 000 000 (один миллион) тенге и ежемесячно в размере - 15 000 (пятнадцать тысяч)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вследствия ранения, контузии, увечья или заболевания, полученная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единовременно в размере 1 000 000 (один миллион) тенге и ежемесячно в размере - 15 000 (пятнадцать тысяч)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единовременно - в размере 100 000 (сто тысяч)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единовременно - в размере 100 000 (сто тысяч)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 на предприятиях, в учреждениях и организациях города и награжденные медалью "За оборону Ленинграда" или знаком "Житель блокадного Ленинграда" - в размере - 60 000 (шестьдесят тысяч)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единовременно в размере - 60 000 (шестьдесят тысяч)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фронте - единовременно в размере - 150 000 (сто пятьдесят тысяч) тенге и ежемесячно в размере - 35 000 (тридцать пять тысяч)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единовременно в размере - 150 000 (сто пятьдесят тысяч)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-100 000 (сто тысяч) тенге и ежемесячно в размере - 10 000 (десят тысяч)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- в размере 30 000 (тридцать тысяч)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партизан, подпольщиков, лиц, указанных в статьях 4-6 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 единовременно - в размере 100 000 (сто тысяч);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вследствия ранения, контузии, увечья или заболевания, полученных в период Великой Отечественной войны, или лица приравненного по льготам к лицам с инвалидностью вследствия ранения, контузии, увечья или заболевания, полученная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единовременно - в размере 30 000 (тридцать тысяч)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единовременно - в размере 150 000 (сто пятьдесят тысяч) тенге и ежемесячно в размере 15000 (пятнадцать тысяч)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 следующим категориям граждан: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с инвалидностью всех групп, детям с инвалидностью до 16 лет и детям с инвалидностью I, II, III группы с 16 до 18 лет, без учета среднедушевого дохода единовременно - в размере 50 000 (пятьдесят тысяч)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оказавшимся в трудную жизненную ситуацию в связи с приченением ущерба гражданину (семье) либо его имуществу вследствие стихийного бедствия или пожара, единовременно, без учета среднедушевого дохода - в размере 500 (пятьсот) месячных расчетных показателей, срок обращения в течении шести месяцев с момента наступления трудной жизненной ситуации;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среднедушевой доход которых не превышает установленного порога, единовременно в кратном отношении к прожиточному минимуму - в размере 20 (двадцать) месячных расчетных показателей;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предоставляется согласно списку лечебного учреждения ежемесячно без учета среднедушевого дохода - в размере 10 (десят) месячных расчетных показателей;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 сопровождающим лиц с инвалидностью І группы на санаторно-курортное лечение, но не более чем на одно лицо, без учета среднедушевого дохода, с оплатой за проезд, проживание и питание, за исключением лечебных процедур, единовременно в размере, не превышающем 55 (пятидесяти пяти) месячных расчетных показателей;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 с инвалидностью для сопровождения на санитарно-курортное лечение, но не более чем на одно лицо, без учета среднедушевого дохода, с оплатой за проезд, проживание и питание (за исключением лечебных процедур) единовременно в размере, не превышающем 55 (пятидесяти пяти) месячных расчетных показателей;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студентам высших или средних учебных заведении Республики Казахстан: из числа лиц с инвалидностью, сирот, детей, оставшимся без попечения родителей (родителя), студентам из малообеспеченных семей обучающимся по очной форме обучения, при наличии среднедушевого дохода, не превышающего порога черта бедности, установленного местными представительными органами, единовременно в размере 50 (пятьдесят) процентов оплаты за обучение.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оказания социальной помощи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Исатайского района на текущий финансовый год.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6 июня 2017 года № 94-VI</w:t>
            </w:r>
          </w:p>
        </w:tc>
      </w:tr>
    </w:tbl>
    <w:bookmarkStart w:name="z15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решении Исатайского районного маслихата утративших силу:</w:t>
      </w:r>
    </w:p>
    <w:bookmarkEnd w:id="59"/>
    <w:bookmarkStart w:name="z15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23 декабря 2015 года № 294-V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3445, опубликованное 11 февраля 2016 года в районной газете "Нарын таңы");</w:t>
      </w:r>
    </w:p>
    <w:bookmarkEnd w:id="60"/>
    <w:bookmarkStart w:name="z15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14 сентября 2016 года № 52-VI "О внесении изменений и дополнении в решение районного маслихата № 294-V "Об утверждении правил оказания социальной помощи, установления размеров и определения перечня отдельных категорий нуждающихся граждан " (зарегистрировано в Реестре государственной регистрации нормативных правовых актов за № 3625 опубликованное 3 ноября 2016 года в районной газете "Нарын таңы");</w:t>
      </w:r>
    </w:p>
    <w:bookmarkEnd w:id="61"/>
    <w:bookmarkStart w:name="z15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14 декабря 2016 года № 64-VI "О внесении изменений и дополнении в решение районного маслихата от 23 декабря 2015 года № 294-V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3755 опубликовано 19 января 2017 года в эталонном контрольном банке нормативных правовых актов Республики Казахстан в электронном виде).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