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42db" w14:textId="22f4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Исатайского районного маслихата от 14 декабря 2016 года № 62-VI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июня 2017 года № 100-VI. Зарегистрировано Департаментом юстиции Атырауской области 24 июля 2017 года № 3929. Утратило силу решением Исатайского районного маслихата Атырауской области от 20 марта 2018 года № 147-VI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62-VI "О районном бюджете на 2017-2019 годы" (зарегистрировано в реестре государственной регистрации нормативных правовых актов за № 3749, опубликовано 2 февраля 2017 года в районной газете "Нарын таны") следующие изменения и дополнения: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"5 151 992" заменить цифрами "5 962 931";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"2 129 123" заменить цифрами "2 104 929";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"23 112" заменить цифрами "37 044";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"2 768" заменить цифрами "3 764";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"2 996 989" заменить цифрами "3 817 194";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"5 246 954" заменить цифрами "6 057 893";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 социальному налогу – 50%" изложить в следующей редакций: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– 100%".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"5 388" заменить цифрами "7 933".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"51 600" заменить цифрами "57 600";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"67 134" заменить цифрами "104 958";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"13 419" заменить цифрами "20 338";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"51 716" заменить цифрами "114 971";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"7 440 тысяч тенге –на укрепление материально-технической базы подведомственных учреждении для обеспечения ветеринарной безопасности;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11 194 тысяч тенге –на содержание, материально-техническое оснащение организаций культуры;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5 046 тысяч тенге - на оформление документов автомобильных дорог;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10 257 тысяч тенге - на проведение работ по подготовке к зимнему периоду;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46 700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11 654 тысяч тенге - на текущее содержание и материально-техническое оснащение аппарата районного маслихата;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27 775 тысяч тенге - на текущее содержание и материально-техническое оснащение аппаратов государственных органов;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материально-техническое оснащение учреждений спорта;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9 184 тысяч тенге - на мероприятия по обеспечению ветеринарной безопасности".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"511 668" заменить цифрами "997 114";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"22 800" заменить цифрами "24 800";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"33 000" заменить цифрами "37 866";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"550 000" заменить цифрами "580 600";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"45 100 тысяч тенге - на развитие объектов сельского хозяйства;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41 500 тысяч тенге – на развитие объектов культуры".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(А. Рахметов)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Исатайского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июля 2017 года № 100-VI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Исатайского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2016 года № 62-VI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1 763 053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2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6"/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(тыс.тенге)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10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8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2"/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6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июля 2017 года № 100-VI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Исатайского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2016 года № 62-VI</w:t>
            </w:r>
          </w:p>
        </w:tc>
      </w:tr>
    </w:tbl>
    <w:bookmarkStart w:name="z33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2017 год в разрезе сельских округов в следующих размерах: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66"/>
              <w:gridCol w:w="3325"/>
              <w:gridCol w:w="2045"/>
              <w:gridCol w:w="1760"/>
              <w:gridCol w:w="2045"/>
              <w:gridCol w:w="2059"/>
            </w:tblGrid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0" w:id="3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  <w:bookmarkEnd w:id="320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бюджетных программ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Аккистау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Исатай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Жанбай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Забурун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1" w:id="3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  <w:bookmarkEnd w:id="321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района в городе, города районного значения, поселка, села, сельского округа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28 054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19 470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22 397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13 911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2" w:id="3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  <w:bookmarkEnd w:id="322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4 456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2 123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3 156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2 959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3" w:id="3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004</w:t>
                  </w:r>
                </w:p>
                <w:bookmarkEnd w:id="323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деятельности организаций дошкольного воспитания и обучения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202 569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24 162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43 136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22 418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4" w:id="3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  <w:bookmarkEnd w:id="324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Поддержка культурно-досуговой работы на местном уровне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6 590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14 632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8 824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5" w:id="3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014</w:t>
                  </w:r>
                </w:p>
                <w:bookmarkEnd w:id="325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Организация водоснабжения населенных пунктов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2 801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2 147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6 928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3 394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6" w:id="3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022</w:t>
                  </w:r>
                </w:p>
                <w:bookmarkEnd w:id="326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125 000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7" w:id="3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032</w:t>
                  </w:r>
                </w:p>
                <w:bookmarkEnd w:id="327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подведомственных государственных учреждений и организаций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8" w:id="3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040</w:t>
                  </w:r>
                </w:p>
                <w:bookmarkEnd w:id="328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 по содействию экономическому развитию регионов в рамках Программы развитие регионов до 2020 года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8 625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1 388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2 905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1 144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9" w:id="3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041</w:t>
                  </w:r>
                </w:p>
                <w:bookmarkEnd w:id="329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государственного образовательного заказа в дошкольных организациях образования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39 985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9 842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9 601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7 041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0" w:id="3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  <w:bookmarkEnd w:id="330"/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412 990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66 322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103 355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60 291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2" w:id="3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  <w:bookmarkEnd w:id="331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бюджетных программ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Нарын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Камыскала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Тущыкудук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(тыс.тенге)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3" w:id="3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  <w:bookmarkEnd w:id="332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района в городе, города районного значения, поселка, села, сельского округа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13 087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17 433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22 871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137 223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4" w:id="3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  <w:bookmarkEnd w:id="333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559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2 948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4 222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20 423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5" w:id="3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004</w:t>
                  </w:r>
                </w:p>
                <w:bookmarkEnd w:id="334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деятельности организаций дошкольного воспитания и обучения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948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40 281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44 961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378 475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6" w:id="3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  <w:bookmarkEnd w:id="335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Поддержка культурно-досуговой работы на местном уровне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6 709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11 361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17 478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65 594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7" w:id="3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014</w:t>
                  </w:r>
                </w:p>
                <w:bookmarkEnd w:id="336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Организация водоснабжения населенных пунктов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2 235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5 651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4 790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27 946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8" w:id="3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022</w:t>
                  </w:r>
                </w:p>
                <w:bookmarkEnd w:id="337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125 000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9" w:id="3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032</w:t>
                  </w:r>
                </w:p>
                <w:bookmarkEnd w:id="338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подведомственных государственных учреждений и организаций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900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5 400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0" w:id="3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040</w:t>
                  </w:r>
                </w:p>
                <w:bookmarkEnd w:id="339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 по содействию экономическому развитию регионов в рамках Программы развитие регионов до 2020 года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1 240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3 660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4 745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23 707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1" w:id="3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041</w:t>
                  </w:r>
                </w:p>
                <w:bookmarkEnd w:id="340"/>
              </w:tc>
              <w:tc>
                <w:tcPr>
                  <w:tcW w:w="3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государственного образовательного заказа в дошкольных организациях образования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15 189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16 102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97 760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2" w:id="3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  <w:bookmarkEnd w:id="341"/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40 567</w:t>
                  </w:r>
                </w:p>
              </w:tc>
              <w:tc>
                <w:tcPr>
                  <w:tcW w:w="1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82 234</w:t>
                  </w:r>
                </w:p>
              </w:tc>
              <w:tc>
                <w:tcPr>
                  <w:tcW w:w="2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115 769</w:t>
                  </w:r>
                </w:p>
              </w:tc>
              <w:tc>
                <w:tcPr>
                  <w:tcW w:w="20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881 528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