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fd67" w14:textId="9b0f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14 декабря 2016 года № 62-VI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декабря 2017 года № 119-VI. Зарегистрировано Департаментом юстиции Атырауской области 22 декабря 2017 года № 4015. Утратило силу решением Исатайского районного маслихата Атырауской области от 20 марта 2018 года № 147-VI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ff0000"/>
          <w:sz w:val="28"/>
        </w:rPr>
        <w:t>147-VI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2016 года № 62-VI "О районном бюджете на 2017-2019 годы" (зарегистрировано в реестре государственной регистрации нормативных правовых актов за № 3749, опубликовано 18 января 2017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"6 090 484" заменить цифрами "5 513 364";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"1 776 253" заменить цифрами "2 009 266";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"39 477" заменить цифрами "41 314";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"4 357" заменить цифрами "5 695";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"4 270 397" заменить цифрами "3 457 089";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"6 185 446" заменить цифрами "5 608 326";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"2 595" заменить цифрой "0";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"2 589" заменить цифрами "4 317";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"7 933" заменить цифрами "6 257";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"5 000" заменить цифрой "0";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"30 000";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"215 618" заменить цифрами "100 460";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"18 126" заменить цифрами "15 871";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"114 971" заменить цифрами "108 323";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"13 694" заменить цифрами "10 588";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"10 257" заменить цифрами "5 166";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"11 654" заменить цифрами "11 551";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"186 550" заменить цифрами "50 886";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"9 184" заменить цифрами "8 546";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"103 000" заменить цифрами "53 000";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"12 200" заменить цифрами "10 626";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"606 200" заменить цифрами "256 200";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"1 001 114" заменить цифрами "995 946";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"12 481" заменить цифрами "8 270";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"37 866" заменить цифрами "27 257";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"24 800" заменить цифрами "20 867";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"45 100" заменить цифрами "1 500";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"41 500" заменить цифрами "40 893";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"2 000" заменить цифрой "0";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"400" заменить цифрой "0".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(А. Рахметов).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XVIII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Исатайского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14 декабря 2017 года № 119-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 Исатайского районного маслихата от 14 декабря 2016 года № 62-VI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5 513 364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2 009 266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1 567 979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1 514 780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3 457 089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3 457 089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5 608 326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288 965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2 781 812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1 876 621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 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1 140 405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660"/>
        <w:gridCol w:w="1348"/>
        <w:gridCol w:w="892"/>
        <w:gridCol w:w="1345"/>
        <w:gridCol w:w="7"/>
        <w:gridCol w:w="4213"/>
        <w:gridCol w:w="283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2"/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1"/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9"/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9"/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9"/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(тыс.тенге)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6"/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5"/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14 декабря 2017 года № 119 -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Исатайского районного маслихата от 14 декабря 2016 года № 62-VI</w:t>
            </w:r>
          </w:p>
        </w:tc>
      </w:tr>
    </w:tbl>
    <w:bookmarkStart w:name="z349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2017 год в разрезе сельских округов в следующих размерах: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888"/>
        <w:gridCol w:w="2147"/>
        <w:gridCol w:w="1852"/>
        <w:gridCol w:w="2148"/>
        <w:gridCol w:w="21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33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Аккистау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34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35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36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37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338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339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40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41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42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43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44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45"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383 473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46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Камыскала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Тущыкудук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47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48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49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50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351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352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53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54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55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56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57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58"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