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d9fe" w14:textId="79dd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Тущыкудукского сельского округа от 21 июля 2017 года № 40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Тущыкудукского сельского округа Исатайского района Атырауской области от 22 декабря 2017 года № 84. Зарегистрировано Департаментом юстиции Атырауской области 5 января 2018 года № 4027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и на основании представления главного государственного ветеринарно-санитарного инспектора Исатайского района Атырауской области Министерства сельского хозяйства Республики Казахстан" от 31 октября 2017 года № 123, аким Тущыкудукского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Тущыкудукского сельского округа от 21 июля 2017 года № 40 "Об установлении ограничительных мероприятий" (зарегистрированное в реестре государственной регистрации нормативных правовых актов за № 3937, опубликованного в эталонном контрольном банке нормативных правовых актов Республики Казахстан в электронном виде от 22 августа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Тущыкудукского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М.Утегалиев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