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7ad8" w14:textId="b437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20 декабря 2017 года № 27. Зарегистрировано Департаментом юстиции Атырауской области 3 января 2018 года № 4024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на основании заключения Атырауской областной ономастической комиссии от 17 ноября 2017 года аким Уильского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новой улице в селе Жаскайрат Кызылкогинского района наименование "Тәуелсіздік көшесі".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