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e21ca" w14:textId="a7e21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Индерского районного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Индерского районного маслихата Атырауской области от 10 февраля 2017 года № 82-VI. Зарегистрировано Департаментом юстиции Атырауской области 17 марта 2017 года № 3803. Утратило силу решением Индерского районного маслихата Атырауской области от 19 марта 2018 года № 187-VI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Индерского районного маслихата Атырауской области от 19.03.2018 № </w:t>
      </w:r>
      <w:r>
        <w:rPr>
          <w:rFonts w:ascii="Times New Roman"/>
          <w:b w:val="false"/>
          <w:i w:val="false"/>
          <w:color w:val="ff0000"/>
          <w:sz w:val="28"/>
        </w:rPr>
        <w:t>187-VI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 декабря 2016 года "О некоторых вопросах оценки деятельности административных государственных служащих" (зарегистрировано в реестре государственной регистрации нормативных правовых актов за № 14637) районный маслихат на очередной IХ сессии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методику оценки деятельности административных государственных служащих корпуса "Б" государственного учреждения "Аппарат Индерского районного маслихата"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государственное учреждение "Аппарат Индерского районного маслихата" (Г. Кабиева).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очередной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IХ 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Альмурзиев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решением районного маслихата от 10 февраля 2017 года № 82-VI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Индерского районного маслихата"</w:t>
      </w:r>
    </w:p>
    <w:bookmarkEnd w:id="4"/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государственного учреждения "Аппарат Индерского районного маслихата"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определяет алгоритм оценки деятельности административных государственных служащих корпуса "Б" (далее – служащие корпуса "Б").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Оценка деятельности служащих корпуса "Б" (далее – оценка) проводится для определения эффективности и качества их работы.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проводится по результатам деятельности служащего корпуса "Б" на занимаемой должности: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итогам года (годовая оценка) – не позднее двадцать пятого декабря оцениваемого года.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служащего корпуса "Б" не проводится в случаях, если срок пребывания на занимаемой должности в оцениваемом периоде составляет менее трех месяцев, а также в период испытательного срока.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социальных отпусках либо периоде временной нетрудоспособности, проходят оценку в течение 5 рабочих дней после выхода на работу.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Непосредственным руководителем служащего корпуса "Б" является лицо, которому данный служащий подчинен согласно своей должностной инструкции.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4 внесено изменение на казахском языке, текст на русском языке не меняется решением Индерского районного маслихата Атырауской области от 24.05.2017 № </w:t>
      </w:r>
      <w:r>
        <w:rPr>
          <w:rFonts w:ascii="Times New Roman"/>
          <w:b w:val="false"/>
          <w:i w:val="false"/>
          <w:color w:val="000000"/>
          <w:sz w:val="28"/>
        </w:rPr>
        <w:t>112-VI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Годовая оценка складывается из: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средней оценки служащего корпуса "Б" за отчетные кварталы;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оценки выполнения служащим корпуса "Б" индивидуального плана работы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"Б", создается Комиссия по оценке, рабочим органом которой является служба управления персоналом.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Заседание Комиссии по оценке считается правомочным, если на нем присутствовали не менее двух третей ее состава.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отсутствующего члена или председателя Комиссии по оценке осуществляется по решению уполномоченного лица путем внесения изменения в приказ о создании комиссии по оценке.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Решение Комиссии по оценке принимается открытым голосованием.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Секретарем Комиссии по оценке является сотрудник службы управления персоналом. Секретарь Комиссии по оценке не принимает участие в голосовании.</w:t>
      </w:r>
    </w:p>
    <w:bookmarkEnd w:id="22"/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Составление индивидуального плана работы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Индивидуальный план работы составляется служащим корпуса "Б" совместно с его непосредственным руководителем не позднее десятого января оцениваемого года,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назначении служащего корпуса "Б" на должность после срока, указанного в пункте 10 настоящей Методики индивидуальный план работы служащего корпуса "Б" на занимаемой должности составляется в течение десяти рабочих дней со дня его назначения на должность.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Количество целевых показателей в индивидуальном плане работы служащего корпуса "Б" составляет не более четырех, которые должны быть конкретными, измеримыми, достижимыми, с определенным сроком исполнения.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Индивидуальный план составляется в двух экземплярах. Один экземпляр передается в службу управления персоналом. Второй экземпляр находится у руководителя структурного подразделения служащего корпуса "Б".</w:t>
      </w:r>
    </w:p>
    <w:bookmarkEnd w:id="27"/>
    <w:bookmarkStart w:name="z38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Подготовка к проведению оценки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Служба управления персоналом формирует график проведения оценки по согласованию с председателем Комиссии по оценке.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Служба управления персоналом за десять календарных дней до начала проведения оценки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14 внесено изменение на казахском языке, текст на русском языке не меняется решением Индерского районного маслихата Атырауской области от 24.05.2017 № </w:t>
      </w:r>
      <w:r>
        <w:rPr>
          <w:rFonts w:ascii="Times New Roman"/>
          <w:b w:val="false"/>
          <w:i w:val="false"/>
          <w:color w:val="000000"/>
          <w:sz w:val="28"/>
        </w:rPr>
        <w:t>112-VI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Квартальная оценка исполнения должностных обязанностей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Оценка исполнения должностных обязанностей складывается из базовых, поощрительных и штрафных баллов.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Базовые баллы устанавливаются на уровне 100 баллов за выполнение служащим своих должностных обязанностей.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Показатели деятельности, превышающие средние объемы текущей работы и сложные виды деятельности определяются государственными органами самостоятельно исходя из своей отраслевой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 Единой системе электронного документооборота и Интранет-портале государственных органов документы и мероприятия.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Штрафные баллы выставляются за нарушения исполнительской и трудовой дисциплины.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19 внесено изменение на казахском языке, текст на русском языке не меняется решением Индерского районного маслихата Атырауской области от 24.05.2017 № </w:t>
      </w:r>
      <w:r>
        <w:rPr>
          <w:rFonts w:ascii="Times New Roman"/>
          <w:b w:val="false"/>
          <w:i w:val="false"/>
          <w:color w:val="000000"/>
          <w:sz w:val="28"/>
        </w:rPr>
        <w:t>112-VI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 нарушениям исполнительской дисциплины относятся нарушения сроков исполнения поручений вышестоящих органов, руководства государственного органа, непосредственного руководителя и обращений физических и юридических лиц.</w:t>
      </w:r>
    </w:p>
    <w:bookmarkEnd w:id="36"/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исполнительской дисциплины служат документально подтвержденные сведения от службы документооборота и непосредственного руководителя служащего корпуса "Б".</w:t>
      </w:r>
    </w:p>
    <w:bookmarkEnd w:id="37"/>
    <w:bookmarkStart w:name="z5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 нарушениям трудовой дисциплины относятся:</w:t>
      </w:r>
    </w:p>
    <w:bookmarkEnd w:id="38"/>
    <w:bookmarkStart w:name="z5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опоздания на работу без уважительной причины;</w:t>
      </w:r>
    </w:p>
    <w:bookmarkEnd w:id="39"/>
    <w:bookmarkStart w:name="z5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нарушения служащими служебной этики.</w:t>
      </w:r>
    </w:p>
    <w:bookmarkEnd w:id="40"/>
    <w:bookmarkStart w:name="z5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нарушения трудовой дисциплины служат документально подтвержденные сведения от службы управления персоналом и непосредственного руководителя служащего корпуса "Б".</w:t>
      </w:r>
    </w:p>
    <w:bookmarkEnd w:id="41"/>
    <w:bookmarkStart w:name="z5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За каждое нарушение исполнительской и трудовой дисциплины служащему корпуса "Б" выставляются штрафные баллы в размере "–2" балла за каждый факт нарушения.</w:t>
      </w:r>
    </w:p>
    <w:bookmarkEnd w:id="42"/>
    <w:bookmarkStart w:name="z5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Для проведения оценки исполнения должностных обязанностей служащий корпуса "Б" представляет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43"/>
    <w:bookmarkStart w:name="z5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Непосредственный руководитель с учетом представленных службой управления персоналом, службой документооборота сведений о фактах нарушения служащим корпуса "Б" трудовой и исполнительской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44"/>
    <w:bookmarkStart w:name="z5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После согласования непосредственным руководителем оценочный лист подписывается служащим корпуса "Б".</w:t>
      </w:r>
    </w:p>
    <w:bookmarkEnd w:id="45"/>
    <w:bookmarkStart w:name="z5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подписания оценочного листа не является препятствием для направления документов на заседание Комиссии по оценке. В этом случае работником службы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</w:p>
    <w:bookmarkEnd w:id="46"/>
    <w:bookmarkStart w:name="z5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Итоговая квартальная оценка служащего корпуса "Б" вычисляется непосредственным руководителем по следующей формуле:</w:t>
      </w:r>
    </w:p>
    <w:bookmarkEnd w:id="47"/>
    <w:bookmarkStart w:name="z6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8"/>
    <w:p>
      <w:pPr>
        <w:spacing w:after="0"/>
        <w:ind w:left="0"/>
        <w:jc w:val="both"/>
      </w:pPr>
      <w:r>
        <w:drawing>
          <wp:inline distT="0" distB="0" distL="0" distR="0">
            <wp:extent cx="16002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</w:t>
      </w:r>
    </w:p>
    <w:bookmarkEnd w:id="49"/>
    <w:bookmarkStart w:name="z6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0"/>
    <w:p>
      <w:pPr>
        <w:spacing w:after="0"/>
        <w:ind w:left="0"/>
        <w:jc w:val="both"/>
      </w:pPr>
      <w:r>
        <w:drawing>
          <wp:inline distT="0" distB="0" distL="0" distR="0">
            <wp:extent cx="533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поощрительные баллы;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– штрафные баллы.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26 внесено изменение на казахском языке, текст на русском языке не меняется решением Индерского районного маслихата Атырауской области от 24.05.2017 № </w:t>
      </w:r>
      <w:r>
        <w:rPr>
          <w:rFonts w:ascii="Times New Roman"/>
          <w:b w:val="false"/>
          <w:i w:val="false"/>
          <w:color w:val="000000"/>
          <w:sz w:val="28"/>
        </w:rPr>
        <w:t>112-VI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Итоговая квартальная оценка выставляется по следующей шкале: менее 80 баллов – "неудовлетворительно", от 80 до 105 (включительно) баллов – "удовлетворительно", от 106 до 130 (включительно) баллов – "эффективно", свыше 130 баллов – "превосходно".</w:t>
      </w:r>
    </w:p>
    <w:bookmarkEnd w:id="52"/>
    <w:bookmarkStart w:name="z66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Годовая оценка</w:t>
      </w:r>
    </w:p>
    <w:bookmarkEnd w:id="53"/>
    <w:bookmarkStart w:name="z6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Для проведения годовой оценки служащий корпуса "Б" направляет для согласования заполненный оценочный лист выполнения индивидуального плана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54"/>
    <w:bookmarkStart w:name="z6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55"/>
    <w:bookmarkStart w:name="z6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Оценка выполнения индивидуального плана работы выставляется по следующей шкале:</w:t>
      </w:r>
    </w:p>
    <w:bookmarkEnd w:id="56"/>
    <w:bookmarkStart w:name="z7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невыполнение целевого показателя, предусмотренного индивидуальным планом работы, присваивается 2 балла;</w:t>
      </w:r>
    </w:p>
    <w:bookmarkEnd w:id="57"/>
    <w:bookmarkStart w:name="z7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частичное выполнение целевого показателя - 3 балла;</w:t>
      </w:r>
    </w:p>
    <w:bookmarkEnd w:id="58"/>
    <w:bookmarkStart w:name="z7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выполнение целевого показателя (достижение ожидаемого результата) - 4 балла;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превышение ожидаемого результата целевого показателя - 5 баллов.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30 внесено изменение на казахском языке, текст на русском языке не меняется решением Индерского районного маслихата Атырауской области от 24.05.2017 № </w:t>
      </w:r>
      <w:r>
        <w:rPr>
          <w:rFonts w:ascii="Times New Roman"/>
          <w:b w:val="false"/>
          <w:i w:val="false"/>
          <w:color w:val="000000"/>
          <w:sz w:val="28"/>
        </w:rPr>
        <w:t>112-VI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После согласования непосредственным руководителем оценочный лист заверяется служащим корпуса "Б".</w:t>
      </w:r>
    </w:p>
    <w:bookmarkEnd w:id="60"/>
    <w:bookmarkStart w:name="z7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от подписания оценочного листа служащего корпуса "Б" не может служить препятствием для направления документов на заседание Комиссии по оценке. В этом случае работником службы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</w:p>
    <w:bookmarkEnd w:id="61"/>
    <w:bookmarkStart w:name="z7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Итоговая годовая оценка служащего корпуса "Б" вычисляется службой управления персоналом не позднее пяти рабочих дней до заседания Комиссии по оценке по следующей формуле:</w:t>
      </w:r>
    </w:p>
    <w:bookmarkEnd w:id="62"/>
    <w:bookmarkStart w:name="z7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3"/>
    <w:p>
      <w:pPr>
        <w:spacing w:after="0"/>
        <w:ind w:left="0"/>
        <w:jc w:val="both"/>
      </w:pPr>
      <w:r>
        <w:drawing>
          <wp:inline distT="0" distB="0" distL="0" distR="0">
            <wp:extent cx="28575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,      где:</w:t>
      </w:r>
    </w:p>
    <w:bookmarkEnd w:id="64"/>
    <w:bookmarkStart w:name="z7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5"/>
    <w:p>
      <w:pPr>
        <w:spacing w:after="0"/>
        <w:ind w:left="0"/>
        <w:jc w:val="both"/>
      </w:pPr>
      <w:r>
        <w:drawing>
          <wp:inline distT="0" distB="0" distL="0" distR="0">
            <wp:extent cx="6223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6"/>
    <w:p>
      <w:pPr>
        <w:spacing w:after="0"/>
        <w:ind w:left="0"/>
        <w:jc w:val="both"/>
      </w:pPr>
      <w:r>
        <w:drawing>
          <wp:inline distT="0" distB="0" distL="0" distR="0">
            <wp:extent cx="4953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– средняя оценка за отчетные кварталы (среднеарифметическое значение). При этом полученное среднеарифметическое значение квартальных оценок с учетом шкалы, указанной в пункте </w:t>
      </w:r>
      <w:r>
        <w:rPr>
          <w:rFonts w:ascii="Times New Roman"/>
          <w:b w:val="false"/>
          <w:i w:val="false"/>
          <w:color w:val="000000"/>
          <w:sz w:val="28"/>
        </w:rPr>
        <w:t>27 настоящей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Методики, приводится к пятибалльной системе оценок,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"неудовлетворительно" (менее 80 баллов) присваиваются 2 балла,</w:t>
      </w:r>
    </w:p>
    <w:bookmarkEnd w:id="67"/>
    <w:bookmarkStart w:name="z8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"удовлетворительно" (от 80 до 105 баллов) – 3 балла,</w:t>
      </w:r>
    </w:p>
    <w:bookmarkEnd w:id="68"/>
    <w:bookmarkStart w:name="z8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"эффективно" (от 106 до 130 (включительно) баллов) – 4 балла,</w:t>
      </w:r>
    </w:p>
    <w:bookmarkEnd w:id="69"/>
    <w:bookmarkStart w:name="z8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"превосходно" (свыше 130 баллов) – 5 баллов;</w:t>
      </w:r>
    </w:p>
    <w:bookmarkEnd w:id="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350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оценка выполнения индивидуального плана работы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32 с изменением, внесенным решением Индерского районного маслихата Атырауской области от 24.05.2017 № </w:t>
      </w:r>
      <w:r>
        <w:rPr>
          <w:rFonts w:ascii="Times New Roman"/>
          <w:b w:val="false"/>
          <w:i w:val="false"/>
          <w:color w:val="000000"/>
          <w:sz w:val="28"/>
        </w:rPr>
        <w:t>112-VI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Итоговая годовая оценка выставляется по следующей шкале: менее 3 баллов – "неудовлетворительно", от 3 до 3,9 баллов – "удовлетворительно", от 4 до 4,9 баллов – "эффективно", 5 баллов – "превосходно".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33 внесены изменения на казахском языке, текст на русском языке не меняется решением Индерского районного маслихата Атырауской области от 24.05.2017 № </w:t>
      </w:r>
      <w:r>
        <w:rPr>
          <w:rFonts w:ascii="Times New Roman"/>
          <w:b w:val="false"/>
          <w:i w:val="false"/>
          <w:color w:val="000000"/>
          <w:sz w:val="28"/>
        </w:rPr>
        <w:t>112-VI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7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Рассмотрение результатов оценки Комиссией</w:t>
      </w:r>
    </w:p>
    <w:bookmarkEnd w:id="71"/>
    <w:bookmarkStart w:name="z8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Служба управления персоналом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</w:p>
    <w:bookmarkEnd w:id="72"/>
    <w:bookmarkStart w:name="z8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Служба управления персоналом предоставляет на заседание Комиссии следующие документы:</w:t>
      </w:r>
    </w:p>
    <w:bookmarkEnd w:id="73"/>
    <w:bookmarkStart w:name="z9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74"/>
    <w:bookmarkStart w:name="z9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должностная инструкция служащего корпуса "Б";</w:t>
      </w:r>
    </w:p>
    <w:bookmarkEnd w:id="75"/>
    <w:bookmarkStart w:name="z9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76"/>
    <w:bookmarkStart w:name="z9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Комиссия рассматривает результаты квартальных и годовой оценки и принимает одно из следующих решений:</w:t>
      </w:r>
    </w:p>
    <w:bookmarkEnd w:id="77"/>
    <w:bookmarkStart w:name="z9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78"/>
    <w:bookmarkStart w:name="z9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о пересмотре результатов оценки Комиссия корректирует оценку с соответствующим пояснением в протоколе.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35 внесены изменения на казахском языке, текст на русском языке не меняется решением Индерского районного маслихата Атырауской области от 24.05.2017 № </w:t>
      </w:r>
      <w:r>
        <w:rPr>
          <w:rFonts w:ascii="Times New Roman"/>
          <w:b w:val="false"/>
          <w:i w:val="false"/>
          <w:color w:val="000000"/>
          <w:sz w:val="28"/>
        </w:rPr>
        <w:t>112-VI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Служба управления персоналом ознакамливает служащего корпуса "Б" с результатами оценки в течение двух рабочих дней со дня ее завершения.</w:t>
      </w:r>
    </w:p>
    <w:bookmarkEnd w:id="80"/>
    <w:bookmarkStart w:name="z9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корпуса "Б" с результатами оценки осуществляется в письменной или электронной форме.</w:t>
      </w:r>
    </w:p>
    <w:bookmarkEnd w:id="81"/>
    <w:bookmarkStart w:name="z9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ознакомления не является препятствием для внесения результатов оценки в его послужной список. В этом случае работником службы управления персоналом в произвольной форме составляется акт об отказе от ознакомления.</w:t>
      </w:r>
    </w:p>
    <w:bookmarkEnd w:id="82"/>
    <w:bookmarkStart w:name="z10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службе управления персоналом.</w:t>
      </w:r>
    </w:p>
    <w:bookmarkEnd w:id="83"/>
    <w:bookmarkStart w:name="z101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Обжалование результатов оценки</w:t>
      </w:r>
    </w:p>
    <w:bookmarkEnd w:id="84"/>
    <w:bookmarkStart w:name="z10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</w:p>
    <w:bookmarkEnd w:id="85"/>
    <w:bookmarkStart w:name="z10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установленного законодательством порядка проведения оценки рекомендует государственному органу отменить решение Комиссии.</w:t>
      </w:r>
    </w:p>
    <w:bookmarkEnd w:id="86"/>
    <w:bookmarkStart w:name="z10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</w:p>
    <w:bookmarkEnd w:id="87"/>
    <w:bookmarkStart w:name="z10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Служащий корпуса "Б" вправе обжаловать результаты оценки в суде.</w:t>
      </w:r>
    </w:p>
    <w:bookmarkEnd w:id="88"/>
    <w:bookmarkStart w:name="z106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Принятие решений по результатам оценки</w:t>
      </w:r>
    </w:p>
    <w:bookmarkEnd w:id="89"/>
    <w:bookmarkStart w:name="z10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Результаты оценки являются основаниями для принятия решений по выплате бонусов и обучению.</w:t>
      </w:r>
    </w:p>
    <w:bookmarkEnd w:id="90"/>
    <w:bookmarkStart w:name="z10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Бонусы выплачиваются служащим корпуса "Б" с результатами оценки "превосходно" и "эффективно".</w:t>
      </w:r>
    </w:p>
    <w:bookmarkEnd w:id="91"/>
    <w:bookmarkStart w:name="z10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</w:p>
    <w:bookmarkEnd w:id="92"/>
    <w:bookmarkStart w:name="z11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</w:p>
    <w:bookmarkEnd w:id="93"/>
    <w:bookmarkStart w:name="z11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</w:p>
    <w:bookmarkEnd w:id="94"/>
    <w:bookmarkStart w:name="z11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</w:p>
    <w:bookmarkEnd w:id="95"/>
    <w:bookmarkStart w:name="z11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Результаты оценки деятельности служащих корпуса "Б" вносятся в их послужные списки.</w:t>
      </w:r>
    </w:p>
    <w:bookmarkEnd w:id="9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методике оценки деятельности административных государственных служащих корпуса "Б" государственного учреждения "Аппарат Индерского районного маслихата"</w:t>
            </w:r>
          </w:p>
        </w:tc>
      </w:tr>
    </w:tbl>
    <w:bookmarkStart w:name="z11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97"/>
    <w:bookmarkStart w:name="z116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</w:t>
      </w:r>
    </w:p>
    <w:bookmarkEnd w:id="98"/>
    <w:bookmarkStart w:name="z11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административного государственного служащего корпуса "Б"</w:t>
      </w:r>
    </w:p>
    <w:bookmarkEnd w:id="99"/>
    <w:bookmarkStart w:name="z11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_________________________________________________год</w:t>
      </w:r>
    </w:p>
    <w:bookmarkEnd w:id="100"/>
    <w:bookmarkStart w:name="z11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(период, на который составляется индивидуальный план)</w:t>
      </w:r>
    </w:p>
    <w:bookmarkEnd w:id="101"/>
    <w:bookmarkStart w:name="z12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служащего) _____________________</w:t>
      </w:r>
    </w:p>
    <w:bookmarkEnd w:id="102"/>
    <w:bookmarkStart w:name="z12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________________________________________________</w:t>
      </w:r>
    </w:p>
    <w:bookmarkEnd w:id="103"/>
    <w:bookmarkStart w:name="z12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 ____________________</w:t>
      </w:r>
    </w:p>
    <w:bookmarkEnd w:id="104"/>
    <w:bookmarkStart w:name="z12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bookmarkEnd w:id="1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2"/>
        <w:gridCol w:w="5838"/>
        <w:gridCol w:w="2710"/>
      </w:tblGrid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106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показатели *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Ожидаемый результат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7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1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8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2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09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3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0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11"/>
    <w:bookmarkStart w:name="z13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Целевые показатели определяются с учетом их направленности на достижение стратегической цели (целей) государственного органа, а в случае ее (их) отсутствия, исходя из функциональных обязанностей служащего.</w:t>
      </w:r>
    </w:p>
    <w:bookmarkEnd w:id="112"/>
    <w:bookmarkStart w:name="z13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целевых показателей составляет не более четырех, из них не менее половины измеримых.</w:t>
      </w:r>
    </w:p>
    <w:bookmarkEnd w:id="113"/>
    <w:bookmarkStart w:name="z13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Непосредственный руководитель</w:t>
      </w:r>
    </w:p>
    <w:bookmarkEnd w:id="114"/>
    <w:bookmarkStart w:name="z13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 ______________________________</w:t>
      </w:r>
    </w:p>
    <w:bookmarkEnd w:id="115"/>
    <w:bookmarkStart w:name="z13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(фамилия, инициалы) (фамилия, инициалы)</w:t>
      </w:r>
    </w:p>
    <w:bookmarkEnd w:id="116"/>
    <w:bookmarkStart w:name="z13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_________________________ дата ____________________________</w:t>
      </w:r>
    </w:p>
    <w:bookmarkEnd w:id="117"/>
    <w:bookmarkStart w:name="z13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______________________ подпись _________________________</w:t>
      </w:r>
    </w:p>
    <w:bookmarkEnd w:id="1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методике оценки деятельности административных государственных служащих корпуса "Б" государственного учреждения "Аппарат Индерского районного маслихата"</w:t>
            </w:r>
          </w:p>
        </w:tc>
      </w:tr>
    </w:tbl>
    <w:bookmarkStart w:name="z13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19"/>
    <w:bookmarkStart w:name="z139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20"/>
    <w:bookmarkStart w:name="z14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____________________квартал ____ года</w:t>
      </w:r>
    </w:p>
    <w:bookmarkEnd w:id="121"/>
    <w:bookmarkStart w:name="z14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период)</w:t>
      </w:r>
    </w:p>
    <w:bookmarkEnd w:id="122"/>
    <w:bookmarkStart w:name="z14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имя, отчество (при его наличии) </w:t>
      </w:r>
    </w:p>
    <w:bookmarkEnd w:id="123"/>
    <w:bookmarkStart w:name="z14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оцениваемого служащего: _____________________________________________</w:t>
      </w:r>
    </w:p>
    <w:bookmarkEnd w:id="124"/>
    <w:bookmarkStart w:name="z144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___________________________________</w:t>
      </w:r>
    </w:p>
    <w:bookmarkEnd w:id="125"/>
    <w:bookmarkStart w:name="z145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</w:t>
      </w:r>
    </w:p>
    <w:bookmarkEnd w:id="126"/>
    <w:bookmarkStart w:name="z146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bookmarkEnd w:id="127"/>
    <w:bookmarkStart w:name="z14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исполнения должностных обязанностей:</w:t>
      </w:r>
    </w:p>
    <w:bookmarkEnd w:id="1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1992"/>
        <w:gridCol w:w="1730"/>
        <w:gridCol w:w="1730"/>
        <w:gridCol w:w="1993"/>
        <w:gridCol w:w="1730"/>
        <w:gridCol w:w="1731"/>
        <w:gridCol w:w="420"/>
      </w:tblGrid>
      <w:tr>
        <w:trPr>
          <w:trHeight w:val="30" w:hRule="atLeast"/>
        </w:trPr>
        <w:tc>
          <w:tcPr>
            <w:tcW w:w="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2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Самооценка служащего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непосредственного руководителя</w:t>
            </w:r>
          </w:p>
        </w:tc>
        <w:tc>
          <w:tcPr>
            <w:tcW w:w="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Сведения о поощряемых показателях и видах деятельности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Сведения о фактах нарушения исполнительской дисциплины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Сведения о фактах нарушения трудовой дисциплины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Сведения о поощряемых показателях и видах деятельности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Сведения о фактах нарушения исполнительской дисциплины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Сведения о фактах нарушения трудовой дисциплины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0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31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32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самооценки: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оценки: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4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Непосредственный руководитель</w:t>
      </w:r>
    </w:p>
    <w:bookmarkEnd w:id="133"/>
    <w:bookmarkStart w:name="z155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 ________________________________</w:t>
      </w:r>
    </w:p>
    <w:bookmarkEnd w:id="134"/>
    <w:bookmarkStart w:name="z156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(фамилия, инициалы) (фамилия, инициалы)</w:t>
      </w:r>
    </w:p>
    <w:bookmarkEnd w:id="135"/>
    <w:bookmarkStart w:name="z157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_________________________ дата ____________________________</w:t>
      </w:r>
    </w:p>
    <w:bookmarkEnd w:id="136"/>
    <w:bookmarkStart w:name="z158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______________________ подпись _________________________</w:t>
      </w:r>
    </w:p>
    <w:bookmarkEnd w:id="1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методике оценки деятельности административных государственных служащих корпуса "Б" государственного учреждения "Аппарат Индерского районного маслихата"</w:t>
            </w:r>
          </w:p>
        </w:tc>
      </w:tr>
    </w:tbl>
    <w:bookmarkStart w:name="z160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38"/>
    <w:bookmarkStart w:name="z161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39"/>
    <w:bookmarkStart w:name="z162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 год</w:t>
      </w:r>
    </w:p>
    <w:bookmarkEnd w:id="140"/>
    <w:bookmarkStart w:name="z163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год)</w:t>
      </w:r>
    </w:p>
    <w:bookmarkEnd w:id="141"/>
    <w:bookmarkStart w:name="z164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имя, отчество (при его наличии) </w:t>
      </w:r>
    </w:p>
    <w:bookmarkEnd w:id="142"/>
    <w:bookmarkStart w:name="z165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оцениваемого служащего: _____________________________________________</w:t>
      </w:r>
    </w:p>
    <w:bookmarkEnd w:id="143"/>
    <w:bookmarkStart w:name="z166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___________________________________</w:t>
      </w:r>
    </w:p>
    <w:bookmarkEnd w:id="144"/>
    <w:bookmarkStart w:name="z167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</w:t>
      </w:r>
    </w:p>
    <w:bookmarkEnd w:id="145"/>
    <w:bookmarkStart w:name="z168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bookmarkEnd w:id="146"/>
    <w:bookmarkStart w:name="z169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выполнения индивидуального плана:</w:t>
      </w:r>
    </w:p>
    <w:bookmarkEnd w:id="1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0"/>
        <w:gridCol w:w="2929"/>
        <w:gridCol w:w="3817"/>
        <w:gridCol w:w="1597"/>
        <w:gridCol w:w="1597"/>
        <w:gridCol w:w="710"/>
      </w:tblGrid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48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самооценки служащего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руководителя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9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1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от 2 до 5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50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2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51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3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52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… 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5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Непосредственный руководитель</w:t>
      </w:r>
    </w:p>
    <w:bookmarkEnd w:id="153"/>
    <w:bookmarkStart w:name="z176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 ________________________________</w:t>
      </w:r>
    </w:p>
    <w:bookmarkEnd w:id="154"/>
    <w:bookmarkStart w:name="z177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(фамилия, инициалы) (фамилия, инициалы)</w:t>
      </w:r>
    </w:p>
    <w:bookmarkEnd w:id="155"/>
    <w:bookmarkStart w:name="z178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_________________________ дата ____________________________</w:t>
      </w:r>
    </w:p>
    <w:bookmarkEnd w:id="156"/>
    <w:bookmarkStart w:name="z179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______________________ подпись _________________________</w:t>
      </w:r>
    </w:p>
    <w:bookmarkEnd w:id="1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методике оценки деятельности административных государственных служащих корпуса "Б" государственного учреждения "Аппарат Индерского районного маслихата"</w:t>
            </w:r>
          </w:p>
        </w:tc>
      </w:tr>
    </w:tbl>
    <w:bookmarkStart w:name="z181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изложено в новой редакции на казахском языке, текст на русском языке не меняется решением Индерского районного маслихата Атырауской области от 24.05.2017 № </w:t>
      </w:r>
      <w:r>
        <w:rPr>
          <w:rFonts w:ascii="Times New Roman"/>
          <w:b w:val="false"/>
          <w:i w:val="false"/>
          <w:color w:val="ff0000"/>
          <w:sz w:val="28"/>
        </w:rPr>
        <w:t>112-VI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8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59"/>
    <w:bookmarkStart w:name="z18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(наименование государственного органа)</w:t>
      </w:r>
    </w:p>
    <w:bookmarkEnd w:id="160"/>
    <w:bookmarkStart w:name="z185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61"/>
    <w:bookmarkStart w:name="z186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(вид оценки: квартальная/годовая и оцениваемый период (квартал и (или) год)</w:t>
      </w:r>
    </w:p>
    <w:bookmarkEnd w:id="162"/>
    <w:bookmarkStart w:name="z187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bookmarkEnd w:id="1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8"/>
        <w:gridCol w:w="4394"/>
        <w:gridCol w:w="1648"/>
        <w:gridCol w:w="3678"/>
        <w:gridCol w:w="932"/>
      </w:tblGrid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164"/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65"/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66"/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  <w:bookmarkEnd w:id="167"/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</w:p>
    <w:bookmarkEnd w:id="168"/>
    <w:bookmarkStart w:name="z19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bookmarkEnd w:id="169"/>
    <w:bookmarkStart w:name="z19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</w:p>
    <w:bookmarkEnd w:id="170"/>
    <w:bookmarkStart w:name="z19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 ________________________ Дата: ___________</w:t>
      </w:r>
    </w:p>
    <w:bookmarkEnd w:id="171"/>
    <w:bookmarkStart w:name="z19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(фамилия, инициалы, подпись)</w:t>
      </w:r>
    </w:p>
    <w:bookmarkEnd w:id="172"/>
    <w:bookmarkStart w:name="z19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_____________________ Дата: ___________</w:t>
      </w:r>
    </w:p>
    <w:bookmarkEnd w:id="173"/>
    <w:bookmarkStart w:name="z19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(фамилия, инициалы, подпись)</w:t>
      </w:r>
    </w:p>
    <w:bookmarkEnd w:id="174"/>
    <w:bookmarkStart w:name="z19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Комиссии: ____________________________ Дата: ____________</w:t>
      </w:r>
    </w:p>
    <w:bookmarkEnd w:id="175"/>
    <w:bookmarkStart w:name="z20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(фамилия, инициалы, подпись)</w:t>
      </w:r>
    </w:p>
    <w:bookmarkEnd w:id="17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