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8c9c" w14:textId="3438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решение районного маслихата от 13 декабря 2016 года № 73-VІ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30 июня 2017 года № 116-VI. Зарегистрировано Департаментом юстиции Атырауской области 21 июля 2017 года № 3922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2017-2019 годы, районный маслихат на внеочередной ХІV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декабря 2016 года № 73-VІ "О районном бюджете на 2017-2019 годы" (зарегистрировано в реестре государственной регистрации нормативных правовых актов за № 3747, опубликовано 18 января 2017 года в эталонном контрольном банке нормативных правовых актов Республики Казахстан в электронном виде)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"6 461 542" заменить цифрами "6 756 517";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"21 200" заменить цифрами "22 771";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"5 555 281" заменить цифрами "5 848 685";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подпункте 2) пункта 1: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"6 512 916" заменить цифрами "6 807 891";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 "по социальному налогу – 50%."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"по социальному налогу – 100%."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"5 510" заменить цифрами "7 510";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"8 707" заменить цифрами "11 796";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"13 419" заменить цифрами "20 643";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"166 864" заменить цифрами "169 264";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"7 149" заменить цифрами "38 580";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"59 159" заменить цифрами "115 009";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строку "13 500 тысяч тенге - на текущее содержание автомобильных дорог" изложить в следующей редакции: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"63 844 тысяч тенге - на оформление документов и текущее содержание автомобильных дорог";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"599 407" заменить цифрами "599 907";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строками следующего содержания: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"11 000 тысяч тенге - на материально-техническое оснащение аппарата районного маслихата";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"52 360 тысяч тенге - на приобретение и доставку учебников, учебно-методических комплексов для государственных учреждений образования";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"6 000 тысяч тенге - на приобретение жилья отдельным категориям граждан";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"61 836 тысяч тенге - на проведение работ по подготовке к зимнему периоду";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"8 370 тысяч тенге - на мероприятия по обеспечению ветеринарной безопасности";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"48 300" заменить цифрами "49 300".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(С. Кулгалиев).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2017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116-VІ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внеочередной ХІV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"30"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73-VІ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внеочередной VІІІ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"13" декабря 2016 года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6 756 517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882 561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5 848 685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5 848 685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5 848 685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6 807 891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679 608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113 803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3 104 895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2 331 024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2 212 973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2 068 941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1 245 159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251 616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      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2"/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3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8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0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724"/>
        <w:gridCol w:w="1111"/>
        <w:gridCol w:w="4469"/>
        <w:gridCol w:w="3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1"/>
        </w:tc>
        <w:tc>
          <w:tcPr>
            <w:tcW w:w="3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3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4"/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7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1100"/>
        <w:gridCol w:w="2320"/>
        <w:gridCol w:w="2320"/>
        <w:gridCol w:w="3444"/>
        <w:gridCol w:w="1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8"/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0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