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5b70" w14:textId="cd85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Индерскому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29 сентября 2017 года № 235. Зарегистрировано Департаментом юстиции Атырауской области 16 октября 2017 года № 3962. Күші жойылды - Атырау облысы Индер ауданы әкімдігінің 2021 жылғы 26 наурыздағы № 34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Индерского района Атырауской области от 26.03.2021 № </w:t>
      </w:r>
      <w:r>
        <w:rPr>
          <w:rFonts w:ascii="Times New Roman"/>
          <w:b w:val="false"/>
          <w:i w:val="false"/>
          <w:color w:val="ff0000"/>
          <w:sz w:val="28"/>
        </w:rPr>
        <w:t>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родительской платы по Индерскому району.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13 сентября 2016 года № 201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Индерском районе" (зарегистрированное в Реестре государственной регистрации нормативных правовых актов № 3622, опубликованное 6 октября 2016 года в газете "Дендер").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Шамуратова Д.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Индерского района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"29" сентября 2017 года № 235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Индерскому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0"/>
        <w:gridCol w:w="1440"/>
        <w:gridCol w:w="2518"/>
        <w:gridCol w:w="1440"/>
        <w:gridCol w:w="1440"/>
        <w:gridCol w:w="2011"/>
        <w:gridCol w:w="201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учреждениях дошкольного образования</w:t>
            </w:r>
          </w:p>
          <w:bookmarkEnd w:id="6"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образовательных учреждениях в месяц (тенге)</w:t>
            </w:r>
          </w:p>
        </w:tc>
      </w:tr>
      <w:tr>
        <w:trPr>
          <w:trHeight w:val="30" w:hRule="atLeast"/>
        </w:trPr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  <w:bookmarkEnd w:id="7"/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день (не более),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месяц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  <w:bookmarkEnd w:id="8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