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e3a0" w14:textId="588e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14 декабря 2017 года № 163-VI. Зарегистрировано Департаментом юстиции Атырауской области 5 января 2018 года № 4029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рассмотрев предложенный акиматом района проект районного бюджета на 2018-2020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6 070 645 тысячи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815 308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26 867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7 550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5 220 920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6 100 474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9 250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9 250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16 003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-43 244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- 43 244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25 253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16 003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- 33 994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Индерского районного маслихата Атырауской области от 19.03.2018 № </w:t>
      </w:r>
      <w:r>
        <w:rPr>
          <w:rFonts w:ascii="Times New Roman"/>
          <w:b w:val="false"/>
          <w:i w:val="false"/>
          <w:color w:val="000000"/>
          <w:sz w:val="28"/>
        </w:rPr>
        <w:t>183-VI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13.09.2018 № </w:t>
      </w:r>
      <w:r>
        <w:rPr>
          <w:rFonts w:ascii="Times New Roman"/>
          <w:b w:val="false"/>
          <w:i w:val="false"/>
          <w:color w:val="00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27.11.2018 № </w:t>
      </w:r>
      <w:r>
        <w:rPr>
          <w:rFonts w:ascii="Times New Roman"/>
          <w:b w:val="false"/>
          <w:i w:val="false"/>
          <w:color w:val="000000"/>
          <w:sz w:val="28"/>
        </w:rPr>
        <w:t>226-VI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2018 год норматив общей суммы поступлений общегосударственных налогов в районном бюджете в следующих объемах: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100%;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необлагаемых у источника выплаты – 100%;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85%.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Индерского районного маслихата Атырауской области от 19.03.2018 № </w:t>
      </w:r>
      <w:r>
        <w:rPr>
          <w:rFonts w:ascii="Times New Roman"/>
          <w:b w:val="false"/>
          <w:i w:val="false"/>
          <w:color w:val="000000"/>
          <w:sz w:val="28"/>
        </w:rPr>
        <w:t>183-VI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2018 год объемы субвенций, передаваемых из областного бюджета в районный бюджет в сумме 3 141 271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2018 год объемы субвенций, передаваемых из районного бюджета в бюджеты поселка и сельских округов в сумме 661 869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Индербор – 321 990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Жарсуатскому сельскому округу – 70 065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Елтайскому сельскому округу – 79 479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98 113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Орликовскому сельскому округу – 47 997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Коктогайскому сельскому округу – 44 225 тысяч тенге.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2018 год специалистам в области здравоохранения, социального обеспечения, образования, культуры, спорта и ветеринарии, являющимся 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2018 год специалистам в области здравоохранения, социального обеспечения, образования, культуры, спорта и агропромышленного комплекса прибывшим для работы и проживания в сельские населенные пункты, социальные поддержки в виде подъемного пособие в сумме равной 70 (семидесяти) кратному месячному расчетному показателю и бюджетные кредиты для приобретения или строительства жилья в сумме не превышающей 1500 (одну тысячу пятисот) кратного размера месячного расчетного показателя.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в размере 5000 тенге социальную помощь для приобретения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в соответствии с законодательством Республики Казахстан.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на 2018 год в сумме 14 339 тысяч тенге.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2018 год предусмотрены целевые текущие трансферты из республиканского бюджета в следующих размерах: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90 156 тысяч тенге – на выплату государственной адресной социальной помощи;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8 528 тысяч тенге – на внедрение консультантов по социальной работе и ассистентов в центрах занятости населения;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10 551 тысяч тенге – на реализацию Плана мероприятий по обеспечению прав и улучшению качества жизни инвалидов в Республике Казахстан на 2012-2018 годы;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 тысяч тенге – на субсидирование затрат работодателя на создание специальных рабочих мест для трудоустройства инвалидов;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38 655 тысяч тенге – на развитие рынка труда;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2 800 тысяч тенге – на доплату учителям, прошедшим стажировку по языковым курсам;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120 968 тысяч тенге – на доплату учителям за замещение на период обучения основного сотрудника.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решением Индерского районного маслихата Атырауской области от 27.11.2018 № </w:t>
      </w:r>
      <w:r>
        <w:rPr>
          <w:rFonts w:ascii="Times New Roman"/>
          <w:b w:val="false"/>
          <w:i w:val="false"/>
          <w:color w:val="000000"/>
          <w:sz w:val="28"/>
        </w:rPr>
        <w:t>226-VI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2018 год предусмотрены бюджетные кредиты местным исполнительным органам в сумме 31 424 тысяч тенге на реализацию мер социальной поддержки специалистов.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Индерского районного маслихата Атырауской области от 27.11.2018 № </w:t>
      </w:r>
      <w:r>
        <w:rPr>
          <w:rFonts w:ascii="Times New Roman"/>
          <w:b w:val="false"/>
          <w:i w:val="false"/>
          <w:color w:val="000000"/>
          <w:sz w:val="28"/>
        </w:rPr>
        <w:t>226-VI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2018 год целевые текущие трансферты из областного бюджета в следующих размерах: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138 869 тысяч тенге – на текущее содержание и материально-техническое оснащение учреждений образования;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63 214 тысяч тенге – на приобретение и доставку учебников, учебно-методических комплексов для государственных учреждений образования;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29 247 тысяч тенге –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538 661 тысяч тенге – на разработку проектно-сметной документации и капитальный ремонт автомобильных дорог;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16 166 тысяч тенге – на оформление документов и текущее содержание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198 113 тысяч тенге - на текущее содержание учреждений образования; 26 160 тысяч тенге - на оказание социальной помощи отдельным категориям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10 027 тысяч тенге - на текущее содержание и материально-техническое оснащение учреждений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572 000 тысяч тенге - на обеспечение жильем отдельных категории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34 830 тысяч тенге - на проведение работ по подготовке к зимнему периоду;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20 776 тысяч тенге - на благоустройство населенных пунктов и капитальный ремонт парков;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36 579 тысяч тенге - на текущее содержание и укрепление материально-технической базы учреждений сельского хозяйства 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7 000 тысяч тенге - на проведение противоэпизоотических мероприятий.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Индерского районного маслихата Атырауской области от 19.03.2018 № </w:t>
      </w:r>
      <w:r>
        <w:rPr>
          <w:rFonts w:ascii="Times New Roman"/>
          <w:b w:val="false"/>
          <w:i w:val="false"/>
          <w:color w:val="000000"/>
          <w:sz w:val="28"/>
        </w:rPr>
        <w:t>183-VI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13.09.2018 № </w:t>
      </w:r>
      <w:r>
        <w:rPr>
          <w:rFonts w:ascii="Times New Roman"/>
          <w:b w:val="false"/>
          <w:i w:val="false"/>
          <w:color w:val="00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27.11.2018 № </w:t>
      </w:r>
      <w:r>
        <w:rPr>
          <w:rFonts w:ascii="Times New Roman"/>
          <w:b w:val="false"/>
          <w:i w:val="false"/>
          <w:color w:val="000000"/>
          <w:sz w:val="28"/>
        </w:rPr>
        <w:t>226-VI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на 2018 год целевые трансферты на развитие из областного бюджета в следующих размерах: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2 688 тысяч тенге - на разработку проектно-сметной документации и строительство объектов транспортной инфраструктуры, а также на реконструкцию автомобильных дорог;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7 066 тысяч тенге – на проектирование и строительство жилья коммунального жилищного фонда;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10 557 тысяч тенге – на разработку проектно-сметной документации и строительство инженерно-коммуникационной инфраструктуры;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15 963 тысяч тенге – на строительство и реконструкцию объектов образования;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1 111 тысяч тенге – на развитие объектов спорта;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42 614 тысяч тенге – на развитие объектов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35 268 тысяч тенге - на развитие системы водоснабжения и водоотведения в сельских населенных пунктах.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решением Индерского районного маслихата Атырауской области от 19.03.2018 № </w:t>
      </w:r>
      <w:r>
        <w:rPr>
          <w:rFonts w:ascii="Times New Roman"/>
          <w:b w:val="false"/>
          <w:i w:val="false"/>
          <w:color w:val="000000"/>
          <w:sz w:val="28"/>
        </w:rPr>
        <w:t>183-VI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13.09.2018 № </w:t>
      </w:r>
      <w:r>
        <w:rPr>
          <w:rFonts w:ascii="Times New Roman"/>
          <w:b w:val="false"/>
          <w:i w:val="false"/>
          <w:color w:val="00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27.11.2018 № </w:t>
      </w:r>
      <w:r>
        <w:rPr>
          <w:rFonts w:ascii="Times New Roman"/>
          <w:b w:val="false"/>
          <w:i w:val="false"/>
          <w:color w:val="000000"/>
          <w:sz w:val="28"/>
        </w:rPr>
        <w:t>226-VI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районном бюджете на 2018 год 16 003 тысяч тенге для погашения и обслуживания долга местного исполнительного органа.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перечень местных бюджетных программ, не подлежащих секвестру в процессе исполнения местного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(С. Кулгалиев).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2018 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Ильяс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163-VІ внеочередной ХХ сессии районного маслихата от 14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Индерского районного маслихата Атырауской области от 27.11.2018 № </w:t>
      </w:r>
      <w:r>
        <w:rPr>
          <w:rFonts w:ascii="Times New Roman"/>
          <w:b w:val="false"/>
          <w:i w:val="false"/>
          <w:color w:val="ff0000"/>
          <w:sz w:val="28"/>
        </w:rPr>
        <w:t>226-VI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6 070 645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815 308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24 867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5 220 920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5 220 920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5 220 920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6 100 474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7 423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2 844 051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37 657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2 408 435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2 325 717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2 171 192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109 271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892 845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892 845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892 845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8"/>
        <w:gridCol w:w="1492"/>
        <w:gridCol w:w="1492"/>
        <w:gridCol w:w="4645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16 004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высшестоящим бюджетом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299"/>
        <w:gridCol w:w="1299"/>
        <w:gridCol w:w="1299"/>
        <w:gridCol w:w="4145"/>
        <w:gridCol w:w="1660"/>
        <w:gridCol w:w="13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1282"/>
        <w:gridCol w:w="1282"/>
        <w:gridCol w:w="3971"/>
        <w:gridCol w:w="4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45 249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163-VІ внеочередной ХХ сессии районного маслихата от 14 декабря 2017 года</w:t>
            </w:r>
          </w:p>
        </w:tc>
      </w:tr>
    </w:tbl>
    <w:bookmarkStart w:name="z30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6"/>
        <w:gridCol w:w="867"/>
        <w:gridCol w:w="5851"/>
        <w:gridCol w:w="42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57"/>
        </w:tc>
        <w:tc>
          <w:tcPr>
            <w:tcW w:w="4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3 881 302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714 717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211 984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211 984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378 733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378 233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3 138 785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3 138 785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3 138 785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"/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3 881 302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4 413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2 303 413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2 180 291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2 121 268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1 967 456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153 812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64 592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64 592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     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№ 163-VІ внеочередной ХХ сессии районного маслихата от 14 декабря 2017 года</w:t>
            </w:r>
          </w:p>
        </w:tc>
      </w:tr>
    </w:tbl>
    <w:bookmarkStart w:name="z47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0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3 881 302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714 717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3 138 785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3 138 785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3 138 785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5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6"/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3 881 302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4 413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2 489 084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2 365 962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2 306 939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2 153 127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153 812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64 592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64 592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     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163-VІ внеочередной ХХ сессии районного маслихата от 14 декабря 2017 года</w:t>
            </w:r>
          </w:p>
        </w:tc>
      </w:tr>
    </w:tbl>
    <w:bookmarkStart w:name="z654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2018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0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30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