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d625" w14:textId="e2bd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поселка Индербор Индерского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25 декабря 2017 года № 169-VI. Зарегистрировано Департаментом юстиции Атырауской области 15 января 2018 года № 4044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и поселка Индербор Индерского района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Жарсуатского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89 392 тысячи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4 353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80 539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89 392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Индерского районного маслихата Атырауской области от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объемы субвенций, передаваемых из районного бюджета в бюджет сельского округа в сумме 74 265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Орликовского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62 702 тысяч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4 815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4 155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53 732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62 702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Индерского районного маслихата Атырауской области от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объемы субвенций, передаваемых из районного бюджета в бюджет сельского округа в сумме 49 209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Коктогайского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57 893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- 6 006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3 239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48 648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57 893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Индерского районного маслихата Атырауской области от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2018 год объемы субвенций, передаваемых из районного бюджета в бюджет сельского округа в сумме 46 765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Елтайского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100 189 тысяч тенге, в том числе: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5 739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7 838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86 612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100 189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Индерского районного маслихата Атырауской области от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2018 год объемы субвенций, передаваемых из районного бюджета в бюджет сельского округа в сумме 82 039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Есболского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141 839 тысяч тенге, в том числе: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6 756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14 958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120 125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141 839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тенге, в том числе: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Индерского районного маслихата Атырауской области от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2018 год объемы субвенций, передаваемых из районного бюджета в бюджет сельского округа в сумме – 91 613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поселка Индербор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638 234 тысяч тенге, в том числе: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47 740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42 469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548 025 тысяч тенге;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638 234 тысяч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Индерского районного маслихата Атырауской области от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2018 год объемы субвенций, передаваемых из районного бюджета в бюджет поселка в сумме 362 460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объемы целевых текущих трансфертов из районного бюджета в бюджеты поселка и сельских округов, в сумме 231 330 тысяч тенге, в том числе: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Индербор – 185 565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Жарсуатский сельский округ – 6 274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4 573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Есболский сельский округ – 28 512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Орликовский сельский округ – 4 523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Коктогайский сельский округ – 1 883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Индерского районного маслихата Атырауской области от 03.04.2018 № </w:t>
      </w:r>
      <w:r>
        <w:rPr>
          <w:rFonts w:ascii="Times New Roman"/>
          <w:b w:val="false"/>
          <w:i w:val="false"/>
          <w:color w:val="000000"/>
          <w:sz w:val="28"/>
        </w:rPr>
        <w:t>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решением Индерского районного маслихата Атырауской области от 27.09.2018 № </w:t>
      </w:r>
      <w:r>
        <w:rPr>
          <w:rFonts w:ascii="Times New Roman"/>
          <w:b w:val="false"/>
          <w:i w:val="false"/>
          <w:color w:val="000000"/>
          <w:sz w:val="28"/>
        </w:rPr>
        <w:t>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05.12.2018 № </w:t>
      </w:r>
      <w:r>
        <w:rPr>
          <w:rFonts w:ascii="Times New Roman"/>
          <w:b w:val="false"/>
          <w:i w:val="false"/>
          <w:color w:val="00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169-VІ внеочередной ХХІ сессии районного маслихата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Индерского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169-VІ внеочередной ХХІ сессии районного маслихата от 25 декабря 2017 года</w:t>
            </w:r>
          </w:p>
        </w:tc>
      </w:tr>
    </w:tbl>
    <w:bookmarkStart w:name="z19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Индерского района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169-VІ внеочередной ХХІ сессии районного маслихата от 25 декабря 2017 года</w:t>
            </w:r>
          </w:p>
        </w:tc>
      </w:tr>
    </w:tbl>
    <w:bookmarkStart w:name="z24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Индерского района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5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169-VІ внеочередной ХХІ сессии районного маслихата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Орликовского сельского округа Индерского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169-VІ внеочередной ХХІ сессии районного маслихата от 25 декабря 2017 года</w:t>
            </w:r>
          </w:p>
        </w:tc>
      </w:tr>
    </w:tbl>
    <w:bookmarkStart w:name="z36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Орликовского сельского округа Индерского района на 2019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1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169-VІ внеочередной ХХІ сессии районного маслихата от 25 декабря 2017 года</w:t>
            </w:r>
          </w:p>
        </w:tc>
      </w:tr>
    </w:tbl>
    <w:bookmarkStart w:name="z41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Орликовского сельского округа Индерского района на 2020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7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169-VІ внеочередной ХХІ сессии районного маслихата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Коктогайского сельского округа Индерского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№ 169-VІ внеочередной ХХІ сессии районного маслихата от 25 декабря 2017 года</w:t>
            </w:r>
          </w:p>
        </w:tc>
      </w:tr>
    </w:tbl>
    <w:bookmarkStart w:name="z53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Коктогайского сельского округа Индерского района на 2019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3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№ 169-VІ внеочередной ХХІ сессии районного маслихата от 25 декабря 2017 года</w:t>
            </w:r>
          </w:p>
        </w:tc>
      </w:tr>
    </w:tbl>
    <w:bookmarkStart w:name="z57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Коктогайского сельского округа Индерского района на 2020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5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№ 169-VІ внеочередной ХХІ сессии районного маслихата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Индерского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№ 169-VІ внеочередной ХХІ сессии районного маслихата от 25 декабря 2017 года</w:t>
            </w:r>
          </w:p>
        </w:tc>
      </w:tr>
    </w:tbl>
    <w:bookmarkStart w:name="z69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Индерского района на 2019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7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№ 169-VІ внеочередной ХХІ сессии районного маслихата от 25 декабря 2017 года</w:t>
            </w:r>
          </w:p>
        </w:tc>
      </w:tr>
    </w:tbl>
    <w:bookmarkStart w:name="z74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Индерского района на 2020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3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№ 169-VІ внеочередной ХХІ сессии районного маслихата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Индерского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25 780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№ 169-VІ внеочередной ХХІ сессии районного маслихата от 25 декабря 2017 года</w:t>
            </w:r>
          </w:p>
        </w:tc>
      </w:tr>
    </w:tbl>
    <w:bookmarkStart w:name="z86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Индерского района на 2019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8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9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№ 169-VІ внеочередной ХХІ сессии районного маслихата от 25 декабря 2017 года</w:t>
            </w:r>
          </w:p>
        </w:tc>
      </w:tr>
    </w:tbl>
    <w:bookmarkStart w:name="z91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Индерского района на 2020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4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5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№ 169-VІ внеочередной ХХІ сессии районного маслихата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Индербор Индерского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Индерского районного маслихата Атырауской области от 05.12.2018 № </w:t>
      </w:r>
      <w:r>
        <w:rPr>
          <w:rFonts w:ascii="Times New Roman"/>
          <w:b w:val="false"/>
          <w:i w:val="false"/>
          <w:color w:val="ff0000"/>
          <w:sz w:val="28"/>
        </w:rPr>
        <w:t>230-VI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257 339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№ 169-VІ внеочередной ХХІ сессии районного маслихата от 25 декабря 2017 года</w:t>
            </w:r>
          </w:p>
        </w:tc>
      </w:tr>
    </w:tbl>
    <w:bookmarkStart w:name="z103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Индербор Индерского района на 2019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1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2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№ 169-VІ внеочередной ХХІ сессии районного маслихата от 25 декабря 2017 года</w:t>
            </w:r>
          </w:p>
        </w:tc>
      </w:tr>
    </w:tbl>
    <w:bookmarkStart w:name="z108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Индербор Индерского района на 2020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7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8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