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ce852" w14:textId="40ce8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акимата Макатского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Макатского района Атырауской области от 13 апреля 2017 года № 63. Зарегистрировано Департаментом юстиции Атырауской области 26 апреля 2017 года № 3835. Утратило силу постановлением акимата Макатского района Атырауской области от 02 апреля 2018 года №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Макатского района Атырауской области от 02.04.2018 № </w:t>
      </w:r>
      <w:r>
        <w:rPr>
          <w:rFonts w:ascii="Times New Roman"/>
          <w:b w:val="false"/>
          <w:i w:val="false"/>
          <w:color w:val="ff0000"/>
          <w:sz w:val="28"/>
        </w:rPr>
        <w:t>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"О государственной службе Республики Казахстан", акимат Макатского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акимата Макатского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государственного учреждения "Аппарат акима Макатского района" Ж.М. Есенгалиева.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Мусепов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Макатского района от "13" апреля 2017 года № 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 акимата Макатского района от "13" апреля 2017 года № 63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акимата Макатского района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акимата Макатского района (далее - Методика) разработана в cоответствии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(зарегистрированный в Реестре государственной регистрации нормативных правовых актов № 14637)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исполнительных органов, финансируемых из районного бюджета, оценка проводится акимом района либо по его уполномочию одним из его заместителей.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служба управления персоналом.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(распоряжение) о создании комиссии по оценке.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</w:p>
    <w:bookmarkEnd w:id="24"/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</w:p>
    <w:bookmarkEnd w:id="29"/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Служба управления персоналом формирует график проведения оценки по согласованию с председателем Комиссии по оценке.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2"/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службой управления персоналом,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квартальная оценка;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поощрительные баллы;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штрафные баллы.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баллов – "удовлетворительно", от 106 до 130 (включительно) баллов – "эффективно", свыше 130 баллов – "превосходно".</w:t>
      </w:r>
    </w:p>
    <w:bookmarkEnd w:id="57"/>
    <w:bookmarkStart w:name="z6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годовая оценка;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значению "неудовлетворительно" (менее 80 баллов) присваиваются 2 балла,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значению "удовлетворительно" (от 80 до 105 баллов) – 3 балла,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значению "эффективно" (от 106 до 130 (включительно) баллов) – 4 балла,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значению "превосходно" (свыше 130 баллов) – 5 баллов;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оценка выполнения индивидуального плана работы (среднеарифметическое значение).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80"/>
    <w:bookmarkStart w:name="z94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 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управления персоналом предоставляет на заседание Комиссии следующие документы: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</w:p>
    <w:bookmarkEnd w:id="94"/>
    <w:bookmarkStart w:name="z108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9"/>
    <w:bookmarkStart w:name="z113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6"/>
    <w:bookmarkStart w:name="z12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акимата Макатского района</w:t>
            </w:r>
          </w:p>
        </w:tc>
      </w:tr>
    </w:tbl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8"/>
    <w:bookmarkStart w:name="z123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__________________________________год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_____________________________________________________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17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9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0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1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84"/>
        <w:gridCol w:w="6716"/>
      </w:tblGrid>
      <w:tr>
        <w:trPr>
          <w:trHeight w:val="30" w:hRule="atLeast"/>
        </w:trPr>
        <w:tc>
          <w:tcPr>
            <w:tcW w:w="5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___________подпись_________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6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___________подпись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акимата Макатского района</w:t>
            </w:r>
          </w:p>
        </w:tc>
      </w:tr>
    </w:tbl>
    <w:bookmarkStart w:name="z14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7"/>
    <w:bookmarkStart w:name="z147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8"/>
    <w:bookmarkStart w:name="z14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___________________квартал ____ года</w:t>
      </w:r>
    </w:p>
    <w:bookmarkEnd w:id="129"/>
    <w:bookmarkStart w:name="z14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30"/>
    <w:bookmarkStart w:name="z15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</w:t>
      </w:r>
    </w:p>
    <w:bookmarkEnd w:id="131"/>
    <w:bookmarkStart w:name="z15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</w:t>
      </w:r>
    </w:p>
    <w:bookmarkEnd w:id="132"/>
    <w:bookmarkStart w:name="z15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3"/>
    <w:bookmarkStart w:name="z1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34"/>
    <w:bookmarkStart w:name="z15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2276"/>
        <w:gridCol w:w="1682"/>
        <w:gridCol w:w="1683"/>
        <w:gridCol w:w="1938"/>
        <w:gridCol w:w="1683"/>
        <w:gridCol w:w="1683"/>
        <w:gridCol w:w="408"/>
      </w:tblGrid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</w:p>
          <w:bookmarkEnd w:id="1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  <w:r>
              <w:br/>
            </w:r>
          </w:p>
        </w:tc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деятельнос-ти</w:t>
            </w:r>
            <w:r>
              <w:br/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  <w:r>
              <w:br/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  <w:r>
              <w:br/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  <w:r>
              <w:br/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  <w:r>
              <w:br/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</w:p>
          <w:bookmarkEnd w:id="137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  <w:bookmarkEnd w:id="138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</w:p>
          <w:bookmarkEnd w:id="139"/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  <w:r>
              <w:br/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84"/>
        <w:gridCol w:w="6716"/>
      </w:tblGrid>
      <w:tr>
        <w:trPr>
          <w:trHeight w:val="30" w:hRule="atLeast"/>
        </w:trPr>
        <w:tc>
          <w:tcPr>
            <w:tcW w:w="5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___________подпись_________</w:t>
            </w:r>
          </w:p>
          <w:bookmarkEnd w:id="140"/>
        </w:tc>
        <w:tc>
          <w:tcPr>
            <w:tcW w:w="6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___________подпись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Методике оценки деятельности административных государственных служащих корпуса "Б" акимата Макатского района </w:t>
            </w:r>
          </w:p>
        </w:tc>
      </w:tr>
    </w:tbl>
    <w:bookmarkStart w:name="z16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2"/>
    <w:bookmarkStart w:name="z168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43"/>
    <w:bookmarkStart w:name="z16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__________________________________________________год</w:t>
      </w:r>
    </w:p>
    <w:bookmarkEnd w:id="144"/>
    <w:bookmarkStart w:name="z17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45"/>
    <w:bookmarkStart w:name="z17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</w:t>
      </w:r>
    </w:p>
    <w:bookmarkEnd w:id="146"/>
    <w:bookmarkStart w:name="z17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_________________________________________</w:t>
      </w:r>
    </w:p>
    <w:bookmarkEnd w:id="147"/>
    <w:bookmarkStart w:name="z17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48"/>
    <w:bookmarkStart w:name="z17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49"/>
    <w:bookmarkStart w:name="z17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</w:p>
          <w:bookmarkEnd w:id="151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показателя </w:t>
            </w:r>
            <w:r>
              <w:br/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  <w:r>
              <w:br/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  <w:r>
              <w:br/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  <w:r>
              <w:br/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</w:p>
          <w:bookmarkEnd w:id="152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  <w:r>
              <w:br/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  <w:r>
              <w:br/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</w:p>
          <w:bookmarkEnd w:id="153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  <w:r>
              <w:br/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  <w:r>
              <w:br/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</w:p>
          <w:bookmarkEnd w:id="154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  <w:r>
              <w:br/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  <w:r>
              <w:br/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</w:p>
          <w:bookmarkEnd w:id="155"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  <w:r>
              <w:br/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84"/>
        <w:gridCol w:w="6716"/>
      </w:tblGrid>
      <w:tr>
        <w:trPr>
          <w:trHeight w:val="30" w:hRule="atLeast"/>
        </w:trPr>
        <w:tc>
          <w:tcPr>
            <w:tcW w:w="55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___________подпись_________</w:t>
            </w:r>
          </w:p>
          <w:bookmarkEnd w:id="156"/>
        </w:tc>
        <w:tc>
          <w:tcPr>
            <w:tcW w:w="67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___________подпись ______________</w:t>
            </w:r>
          </w:p>
          <w:bookmarkEnd w:id="157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акимата Макатского района</w:t>
            </w:r>
          </w:p>
        </w:tc>
      </w:tr>
    </w:tbl>
    <w:bookmarkStart w:name="z18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58"/>
    <w:bookmarkStart w:name="z187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9"/>
    <w:bookmarkStart w:name="z18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</w:p>
    <w:bookmarkEnd w:id="160"/>
    <w:bookmarkStart w:name="z18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61"/>
    <w:bookmarkStart w:name="z19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62"/>
    <w:bookmarkStart w:name="z19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63"/>
    <w:bookmarkStart w:name="z19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6"/>
        <w:gridCol w:w="4974"/>
        <w:gridCol w:w="1866"/>
        <w:gridCol w:w="2539"/>
        <w:gridCol w:w="1055"/>
      </w:tblGrid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</w:p>
          <w:bookmarkEnd w:id="165"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Фамилиия, имя, отчество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служащих</w:t>
            </w:r>
            <w:r>
              <w:br/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  <w:r>
              <w:br/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</w:p>
          <w:bookmarkEnd w:id="166"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</w:p>
          <w:bookmarkEnd w:id="167"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  <w:r>
              <w:br/>
            </w:r>
          </w:p>
          <w:bookmarkEnd w:id="168"/>
        </w:tc>
        <w:tc>
          <w:tcPr>
            <w:tcW w:w="4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69"/>
    <w:bookmarkStart w:name="z19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70"/>
    <w:bookmarkStart w:name="z19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71"/>
    <w:bookmarkStart w:name="z20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__________________________________ Дата: ____________</w:t>
      </w:r>
    </w:p>
    <w:bookmarkEnd w:id="172"/>
    <w:bookmarkStart w:name="z20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73"/>
    <w:bookmarkStart w:name="z20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_______________________________ Дата: ____________</w:t>
      </w:r>
    </w:p>
    <w:bookmarkEnd w:id="174"/>
    <w:bookmarkStart w:name="z20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75"/>
    <w:bookmarkStart w:name="z20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Комиссии:________________________________________ Дата:____________</w:t>
      </w:r>
    </w:p>
    <w:bookmarkEnd w:id="176"/>
    <w:bookmarkStart w:name="z20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инициалы, подпись)</w:t>
      </w:r>
    </w:p>
    <w:bookmarkEnd w:id="1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