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d7d8c" w14:textId="41d7d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11 декабря 2013 года № 170-V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26 апреля 2017 года № 102-VI. Зарегистрировано Департаментом юстиции Атырауской области 2 мая 2017 года № 3845. Утратило силу решением Макатского районного маслихата Атырауской области от 11 ноября 2021 года № 59-VII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Макатского районного маслихата Атырауской области от 11.11.2021 № </w:t>
      </w:r>
      <w:r>
        <w:rPr>
          <w:rFonts w:ascii="Times New Roman"/>
          <w:b w:val="false"/>
          <w:i w:val="false"/>
          <w:color w:val="ff0000"/>
          <w:sz w:val="28"/>
        </w:rPr>
        <w:t>59-VII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"Об утверждении Типовых правил оказания социальной помощи, установления размеров и определения перечня отдельных категорий нуждающихся граждан" и рассмотрев постановление районного акимата,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11 декабря 2013 года № 170-V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(зарегистрировано в реестре государственной регистрации нормативных правовых актов за № 2822, опубликовано 19 декабря 2013 года в газете "Мақат тынысы")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экономики и бюджета, промышленности, развития предпринимательства и соблюдения законности (Б. Амангалиев).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апреля 2017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ХІІ cессии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Макатского районного маслихата от 26 апреля 2017 года № 102-VI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Макатского районного маслихата от 11 декабря 2013 года № 170-V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памятных дат и праздничных дней для оказания социальной помощи, а также кратность оказания социальной помощи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Памятные даты и праздничные дни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Кратность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защитника Отечества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ликвидации последствии катастрофы на Чернобыльской атомной электростанции (далее - Чернобыльская АЭС)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Победы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защиты детей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инвалидов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Расшифрование аббревиатуры: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АЭС – атомная электростанция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Макатского районного маслихата от 26 апреля 2017 года № 102-VI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Макатского районного маслихата от 11 декабря 2013 года № 170-V</w:t>
            </w:r>
          </w:p>
        </w:tc>
      </w:tr>
    </w:tbl>
    <w:bookmarkStart w:name="z2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социальной помощи отдельно взятой категории получателей социальной помощи к памятным датам и праздничным дням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"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получателей социальной пломощи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Памятные даты и праздничные дни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социальной помощи,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участники и инвалиды Великой Отечественной войны;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военнослужащие, а также лица начальствующего и рядового состава органов внутренних дел и государственной безопасности бывшего Союза ССР, проходившее в период Великой Отечественной войны службу в городах, участие в обороне которых засчитывалось до 1 января 1998 г. в выслугу лет для назначения пенсии на льготных условиях, установленных для военнослужащих частей действующей армии;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лица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г. в выслугу лет для назначения пенсии на льготных условиях, установленных для военнослужащих частей действующей армии;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"Житель блокадного Ленинграда";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семьи военнослужащих, партизан, подпольщиков, лиц, указанных в статьях 5, 6, 7 и 8 Закона Республики Қазахстан от 28 апреля 1995 года №2247 "О льготах и социальной защите участников, иналидов Великой Отечественной войны и лиц, приравненных к ним" погибших (пропавших без вести) или умерших в результате ранения, контузии или увечья, полученных при защите бывшего Союза ССР, при исполнении иных обязанностей воинской службы (служебных обязанностей) или вследствие заболевания, связанного с пребыванием на фронте;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войны.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Победы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"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летнего состава, совершавшие вылеты на боевые задания в Афганистан с территории бывшего Союза ССР,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военнослужащие, ставшие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защитника Отечества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"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лица, принимавшие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лица из числа участников ликвидации последствий катастрофы на Чернобыльской АЭС в 1988-1989 годах, эвакуированных из зон отчуждения и отселения в Республике Казахстан, включая детей, которые на день эвакуации находились во внутриутробном состоянии;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лица,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и их дети, инвалидность которых генетически связана с радиационным облучением одного из родителей.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ликвидации последствий катастрофы на Чернобыльской АЭС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"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первой, второй, третьей группы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инвалидов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"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– инвалид, за исключением лиц, которым установлена группа инвалидности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защиты детей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Расшифрование аббревиатуры: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АЭС - атомная электростанция;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ССР - Советские Социалистические Республики.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