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9347" w14:textId="26c9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Макатскому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02 октября 2017 года № 172. Зарегистрировано Департаментом юстиции Атырауской области 16 октября 2017 года № 3960. Утратило силу постановлением акимата Макатского района Атырауской области от 13 июня 2019 года № 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Макатского района Атырауской области от 13.06.2019 № </w:t>
      </w:r>
      <w:r>
        <w:rPr>
          <w:rFonts w:ascii="Times New Roman"/>
          <w:b w:val="false"/>
          <w:i w:val="false"/>
          <w:color w:val="ff0000"/>
          <w:sz w:val="28"/>
        </w:rPr>
        <w:t>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Макатского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дошкольное воспитание и обучение, размер родительской платы по Макатскому району.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акимата от 08 августа 2016 года № 136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Макатском районе" (зарегистрированное в реестре государственной регистрации нормативных правовых актов за № 3598, опубликованное 08 сентября 2016 года в районной газете "Макат тынысы").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Гумарова Ж.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Гумаров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Макатского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"02" октября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Макатскому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6"/>
        <w:gridCol w:w="2123"/>
        <w:gridCol w:w="2123"/>
        <w:gridCol w:w="1392"/>
        <w:gridCol w:w="1392"/>
        <w:gridCol w:w="1757"/>
        <w:gridCol w:w="1757"/>
      </w:tblGrid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государственного образовательного заказа на дошкольное воспитание и обучение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  <w:bookmarkEnd w:id="7"/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одного ребенка в день (не более),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одного ребенка в месяц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  <w:bookmarkEnd w:id="8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