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e5b0" w14:textId="9dee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14 декабря 2017 года № 139-VI. Зарегистрировано Департаментом юстиции Атырауской области 5 января 2018 года № 4028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2018-2020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4 104 003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1 947 888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13 722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8 613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2 095 298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4 206 759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14 403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6 312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7 188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6 312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7 188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102 756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Макатского районного маслихата Атырауской области от 19.03.2018 № </w:t>
      </w:r>
      <w:r>
        <w:rPr>
          <w:rFonts w:ascii="Times New Roman"/>
          <w:b w:val="false"/>
          <w:i w:val="false"/>
          <w:color w:val="000000"/>
          <w:sz w:val="28"/>
        </w:rPr>
        <w:t>159-VI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26.09.2018 № </w:t>
      </w:r>
      <w:r>
        <w:rPr>
          <w:rFonts w:ascii="Times New Roman"/>
          <w:b w:val="false"/>
          <w:i w:val="false"/>
          <w:color w:val="000000"/>
          <w:sz w:val="28"/>
        </w:rPr>
        <w:t>202-VI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23.11.2018 № </w:t>
      </w:r>
      <w:r>
        <w:rPr>
          <w:rFonts w:ascii="Times New Roman"/>
          <w:b w:val="false"/>
          <w:i w:val="false"/>
          <w:color w:val="000000"/>
          <w:sz w:val="28"/>
        </w:rPr>
        <w:t>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24.12.2018 № </w:t>
      </w:r>
      <w:r>
        <w:rPr>
          <w:rFonts w:ascii="Times New Roman"/>
          <w:b w:val="false"/>
          <w:i w:val="false"/>
          <w:color w:val="000000"/>
          <w:sz w:val="28"/>
        </w:rPr>
        <w:t>226-VI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норматив общей суммы поступлений общегосударственных налогов в бюджет района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Макатского районного маслихата Атырауской области от 19.03.2018 № </w:t>
      </w:r>
      <w:r>
        <w:rPr>
          <w:rFonts w:ascii="Times New Roman"/>
          <w:b w:val="false"/>
          <w:i w:val="false"/>
          <w:color w:val="000000"/>
          <w:sz w:val="28"/>
        </w:rPr>
        <w:t>159-VI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объем субвенций, передаваемых из областного бюджета в районный бюджет, в сумме 1 199 988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2018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2018 год в сумме 10 224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Макатского районного маслихата Атырауской области от 13.06.2018 № </w:t>
      </w:r>
      <w:r>
        <w:rPr>
          <w:rFonts w:ascii="Times New Roman"/>
          <w:b w:val="false"/>
          <w:i w:val="false"/>
          <w:color w:val="000000"/>
          <w:sz w:val="28"/>
        </w:rPr>
        <w:t>190-VI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2018 год предусмотрены целевые текущие трансферты из республиканского бюджета в следующих размерах: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5 024 тысяч тенге –на доплату учителям, прошедшим стажировку по языковым курсам;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 тысяч тенге –на доплату учителям за замещение на период обучения основного сотрудника;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6 402 тысяч тенге – на выплату государственной адресной социальной помощи;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4 049 тысяч тенге – на внедрение консультантов по социальной работе и ассистентов в центрах занятости населения;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8 610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 тысяч тенге – на субсидирование затрат работодателя на создание специальных рабочих мест для трудоустройства инвалидов;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23 077 тысяч тенге –на развитие рынка труда.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2018 год предусмотрены бюджетные кредиты местным исполнительным органам в сумме – 7 215 тысяч тенге кредиты на реализацию мер социальной поддержки специалистов.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2018 год целевые текущие трансферты из областного бюджета в следующих размерах: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11 102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21 282 тысяч тенге – на текущее содержание и материально-техническое оснащение учреждений образования;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57 048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4 000 тысяч тенге - на оформление документов и текущее содержание автомобильных дорог.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2018 год из областного бюджета целевые трансферты на развитие в следующих размерах: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4 182 тысяч тенге –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5 650 тысяч тенге - на проектирование и строительство жилья коммунального жилищного фонда;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4 000 тысяч тенге – на строительство и реконструкцию объектов образования;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41 273 тысяч тенге – на строительство объектов благоустройства;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развитие теплоэнергетической системы.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местного бюджета на 2018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районного маслихата по вопросам экономики и бюджета, промышленности, финансов, развития предпринимательства и соблюдения законности (Б. Амангалиев).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14 декабря 2017 года № 139-VI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Макатского районного маслихата Атырауской области от 24.12.2018 № </w:t>
      </w:r>
      <w:r>
        <w:rPr>
          <w:rFonts w:ascii="Times New Roman"/>
          <w:b w:val="false"/>
          <w:i w:val="false"/>
          <w:color w:val="ff0000"/>
          <w:sz w:val="28"/>
        </w:rPr>
        <w:t>226-VI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900"/>
        <w:gridCol w:w="1223"/>
        <w:gridCol w:w="7086"/>
        <w:gridCol w:w="25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4104003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1515620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2095298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2095298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2162"/>
        <w:gridCol w:w="4126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и ветеринарии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а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14 декабря 2017 года № 139-VI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72"/>
        <w:gridCol w:w="712"/>
        <w:gridCol w:w="5"/>
        <w:gridCol w:w="976"/>
        <w:gridCol w:w="478"/>
        <w:gridCol w:w="3090"/>
        <w:gridCol w:w="3617"/>
        <w:gridCol w:w="232"/>
        <w:gridCol w:w="200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1284274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19информационной политики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 ветеринарии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14 декабря 2017 года № 139-VI</w:t>
            </w:r>
          </w:p>
        </w:tc>
      </w:tr>
    </w:tbl>
    <w:bookmarkStart w:name="z40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124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25(города областного значения) по различным видам спорта на областных соревнованиях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14 декабря 2017 года № 139-VI</w:t>
            </w:r>
          </w:p>
        </w:tc>
      </w:tr>
    </w:tbl>
    <w:bookmarkStart w:name="z55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секвестору в процессе исполнения местного бюджета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4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55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56"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