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aecb" w14:textId="2cfa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Курмангазинскому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29 сентября 2017 года № 415. Зарегистрировано Департаментом юстиции Атырауской области 16 октября 2017 года № 3961. Утратило силу постановлением акимата Курмангазинского района Атырауской области от 17 июля 2020 года № 175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Курмангазинского района Атырауской области от 17.07.2020 № </w:t>
      </w:r>
      <w:r>
        <w:rPr>
          <w:rFonts w:ascii="Times New Roman"/>
          <w:b w:val="false"/>
          <w:i w:val="false"/>
          <w:color w:val="ff0000"/>
          <w:sz w:val="28"/>
        </w:rPr>
        <w:t>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вдействиепо истечении десятикалендарныхднейпоследняегопервогоофициального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Курмангазинского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заказ на дошкольное воспитание и обучение, размер родительской платы по Курмангазинскому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от 8 июня 2016 года № 221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Курмангазинском районе" (зарегистрированное в реестре государственной регистрации нормативных правовых актов под № 3549, опубликованное 7 июля 2016 года в газете "Серпер").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Тажибаева 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Бектемиров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утверждено постановлением акимата Курмангазинского района № 415 от "29" сентября 2017года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Государсвенный образовательный заказ на дошкольное воспитание и обучение, размер родительской платы по Курмангазинскому району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87"/>
        <w:gridCol w:w="2118"/>
        <w:gridCol w:w="2118"/>
        <w:gridCol w:w="2688"/>
        <w:gridCol w:w="2689"/>
      </w:tblGrid>
      <w:tr>
        <w:trPr>
          <w:trHeight w:val="30" w:hRule="atLeast"/>
        </w:trPr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  <w:bookmarkEnd w:id="6"/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268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  <w:bookmarkEnd w:id="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день (не более), тенге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месяц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</w:t>
            </w:r>
          </w:p>
        </w:tc>
        <w:tc>
          <w:tcPr>
            <w:tcW w:w="2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</w:t>
            </w:r>
          </w:p>
        </w:tc>
        <w:tc>
          <w:tcPr>
            <w:tcW w:w="2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</w:tr>
      <w:tr>
        <w:trPr>
          <w:trHeight w:val="30" w:hRule="atLeast"/>
        </w:trPr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  <w:bookmarkEnd w:id="8"/>
        </w:tc>
        <w:tc>
          <w:tcPr>
            <w:tcW w:w="2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