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321e" w14:textId="39b3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на территории Курмангазинского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30 октября 2017 года № 214-VI. Зарегистрировано Департаментом юстиции Атырауской области 14 ноября 2017 года № 3986. Утратило силу решением Курмангазинского районного маслихата Атырауской области от 11 октября 2021 года № 71-VII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11.10.2021 № </w:t>
      </w:r>
      <w:r>
        <w:rPr>
          <w:rFonts w:ascii="Times New Roman"/>
          <w:b w:val="false"/>
          <w:i w:val="false"/>
          <w:color w:val="ff0000"/>
          <w:sz w:val="28"/>
        </w:rPr>
        <w:t>71-VII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на территории Курмангазинского района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(председатель М. Куаншалиев) районного маслихата по вопросам социальной сферы, молодежной политики, законодательства и права.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ХVІІІ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№ 214-VI от 30 октября 2017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на территории Курмангазинского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на территории Курмангазинского района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"Курмангазинский районный отдел жилищно-коммунального хозяйства, пассажирского транспорта и автомобильных дорог Атырауской области".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 и дальнейшее использование отходов осуществляется в соответствии с "Правилами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№833.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