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afb0" w14:textId="4e7a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11 декабря 2013 года № 258-V "Об утверждений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 ноября 2017 года № 221-VI. Зарегистрировано Департаментом юстиции Атырауской области 20 ноября 2017 года № 3991.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предложения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258-V "Об утверждений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2815, опубликовано 16 января 2014 года в районной газете "Серпер")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предоставляемых ежемесячно, на период амбулаторного лечения, в размере 10 месячных расчетных показателей".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молодежной политики, законодательства и права.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июля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