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8716" w14:textId="9918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2017 года № 244-VI. Зарегистрировано Департаментом юстиции Атырауской области 5 января 2018 года № 4030. Утратило силу решением Курмангазинского районного маслихата Атырауской области от 4 июля 2019 года № 426-VI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12 919 826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2 438 815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18 501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10 434 510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13 045 108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6 506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- 21 645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- 15 139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- 131 788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- 131 788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- 21 645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- 15 139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125 282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Курмангазинского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277-VI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03.10.2018 № </w:t>
      </w:r>
      <w:r>
        <w:rPr>
          <w:rFonts w:ascii="Times New Roman"/>
          <w:b w:val="false"/>
          <w:i w:val="false"/>
          <w:color w:val="000000"/>
          <w:sz w:val="28"/>
        </w:rPr>
        <w:t>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24.12.2018 № </w:t>
      </w:r>
      <w:r>
        <w:rPr>
          <w:rFonts w:ascii="Times New Roman"/>
          <w:b w:val="false"/>
          <w:i w:val="false"/>
          <w:color w:val="000000"/>
          <w:sz w:val="28"/>
        </w:rPr>
        <w:t>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норматив общей суммы поступлений общегосударственных налогов в бюджет района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- 100%;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- 100%;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- 37%.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объемы субвенций, передаваемых из областного бюджета в районный бюджет в сумме 4 761 148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специалистам в области социального обеспечения, образования, культуры, спорта и ветеринарии, являющимся гражданскими служащими и работающих в сельской местности, а также указанным специалистам, работающим в государственных организациях, финансируемых из местного бюджета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в размере 5000 тенге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в соответствии с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2018 год объемы субвенций, передаваемых из районного бюджета в бюджеты сельских округов в сумме 454 086 тыс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Кұрманғазы 109 090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Макашскому сельскому округу 29 490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28 683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26 447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Нуржаускому сельскому округу 33 452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Азгирскому сельскому округу 36 888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Дынгызылскому сельскому округу 25 100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Жаңаталап 34 930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Суюндукскому сельскому округу 48 783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20 660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Кудряшовскому сельскому округу 30 526 тысяч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Орлинскому сельскому округу 30 037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Курмангазинского районного маслихата Атырауской области от 03.10.2018 № </w:t>
      </w:r>
      <w:r>
        <w:rPr>
          <w:rFonts w:ascii="Times New Roman"/>
          <w:b w:val="false"/>
          <w:i w:val="false"/>
          <w:color w:val="000000"/>
          <w:sz w:val="28"/>
        </w:rPr>
        <w:t>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Установить на 2018 год объемы транфертов, передаваемых из районного бюджета в бюджеты сельских округов в следующих объемах: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33 194 тысяч тенге на текущее содержание и материально-техническое оснащение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25 149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90 351 тысяч тенге на документацию и текущие расходы на содержание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 на организацию водоснабжения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Курмангазинского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277-VI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Курмангазинского районного маслихата Атырауской области от 03.10.2018 № </w:t>
      </w:r>
      <w:r>
        <w:rPr>
          <w:rFonts w:ascii="Times New Roman"/>
          <w:b w:val="false"/>
          <w:i w:val="false"/>
          <w:color w:val="000000"/>
          <w:sz w:val="28"/>
        </w:rPr>
        <w:t>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предусмотрены текущие целевые трансферты из республиканского бюджета в следующих объемах: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6 026 тысяч тенге на доплату учителям, прошедшим стажировку по языковым курсам;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11 305 тысяч тенге на доплату учителям за замещение на период обучения основного сотрудника;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110 534 тысяч тенге на выплату государственной адресной социальной помощи;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3 246 тысяч тенге консультантам по социальной работе;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17 639 тысяч тенге проектным ассистентам;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11 308 тысяч тенге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36 439 тысяч тенге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11 004 тысяч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199 804 тысяч тенге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Курмангазинского районного маслихата Атырауской области от 03.10.2018 № </w:t>
      </w:r>
      <w:r>
        <w:rPr>
          <w:rFonts w:ascii="Times New Roman"/>
          <w:b w:val="false"/>
          <w:i w:val="false"/>
          <w:color w:val="000000"/>
          <w:sz w:val="28"/>
        </w:rPr>
        <w:t>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24.12.2018 № </w:t>
      </w:r>
      <w:r>
        <w:rPr>
          <w:rFonts w:ascii="Times New Roman"/>
          <w:b w:val="false"/>
          <w:i w:val="false"/>
          <w:color w:val="000000"/>
          <w:sz w:val="28"/>
        </w:rPr>
        <w:t>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2018 год в сумме 12 818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Курмангазинского районного маслихата Атырауской области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2018 год предусмотрены из республиканского бюджета бюджетные кредиты местным исполнительным органам в сумме 21 645 тысяч тенге на реализацию мер социальной поддержки специалистов.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2018 год предусмотрены целевые текущие трансферты из областного бюджета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321 020 тысяч тенге на текущее содержание и материально-техническое оснащение организаций образования;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91 513 тысяч тенге на приобретение и доставку учебников, учебно-методических комплексов для государственных учреждений образования;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209 233 тысяч тенге на текущее содержание учреждений образования;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111 857 тысяч тенге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7 000 тысяч тенге на текущее содержание автомобильных дорог;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1 100 000 тысяч тенге на капитальный ремонт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136 781 тысяч тенге на ремонт объектов сельских населенных пунктов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30 765 тысяч тенге на текущее содержание и материально-техническое оснащение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53 620 тысяч тенге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79 219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7 199 тысяч тенге на возмещение (до 50%) стоимости сельскохозяйственных животных (крупного и мелкого рогатого скота), больных бруцеллезом, направленных на санитарный убой.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Курмангазинского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277-VI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03.10.2018 № </w:t>
      </w:r>
      <w:r>
        <w:rPr>
          <w:rFonts w:ascii="Times New Roman"/>
          <w:b w:val="false"/>
          <w:i w:val="false"/>
          <w:color w:val="000000"/>
          <w:sz w:val="28"/>
        </w:rPr>
        <w:t>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2018 год предусмотрены целевые трансферты развития из областного бюджета в следующих размерах: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132 674 тысяч тенге на развитие системы водоснабжения и водоотведения в сельских населенных пунктах;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2 954 тысяч тенге на строительство инженерно-коммуникационной инфраструктуры для жилищного строительства;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9 617 тысяч тенге на строительство и реконструкцию объектов начального, основного среднего и общего среднего образования;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4 580 тысяч тенге на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6 747 тысяч тенге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70 847 тысяч тенге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2 637 668 тысяч тенге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 тысяч тенге на развитие объектов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Курмангазинского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277-VI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03.10.2018 № </w:t>
      </w:r>
      <w:r>
        <w:rPr>
          <w:rFonts w:ascii="Times New Roman"/>
          <w:b w:val="false"/>
          <w:i w:val="false"/>
          <w:color w:val="000000"/>
          <w:sz w:val="28"/>
        </w:rPr>
        <w:t>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24.12.2018 № </w:t>
      </w:r>
      <w:r>
        <w:rPr>
          <w:rFonts w:ascii="Times New Roman"/>
          <w:b w:val="false"/>
          <w:i w:val="false"/>
          <w:color w:val="000000"/>
          <w:sz w:val="28"/>
        </w:rPr>
        <w:t>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Учесть, что в районном бюджете на 2018 год предусмотрены целевые трансферты развития из республиканского бюджета в следующих объемах: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89 321 тысяч тенге на строительство инженерно-коммуникационных инфраструктур в селе Кигач;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62 720 тысяч тенге на строительство водопроводных сетей в селе Құрманғазы.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Курмангазинского районного маслихата Атырауской области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местного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объемы финансирования бюджетных программ через аппараты акимов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распределение трансфертов органам местного самоуправления в разрезе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2018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Хашуова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маслихата№ 244-VI от 14 декабря 2017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Курмангазинского районного маслихата Атырауской области от 24.12.2018 № </w:t>
      </w:r>
      <w:r>
        <w:rPr>
          <w:rFonts w:ascii="Times New Roman"/>
          <w:b w:val="false"/>
          <w:i w:val="false"/>
          <w:color w:val="ff0000"/>
          <w:sz w:val="28"/>
        </w:rPr>
        <w:t>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01.01.2018)..</w:t>
      </w:r>
    </w:p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12 919 826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2 438 815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10 434 510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3 117 128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подруппа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6 042 197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4 417 001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 .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244-VI от 14 декабря 2017 года</w:t>
            </w:r>
          </w:p>
        </w:tc>
      </w:tr>
    </w:tbl>
    <w:bookmarkStart w:name="z3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6938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6 569 448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.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244-VI от 14 декабря 2017 года</w:t>
            </w:r>
          </w:p>
        </w:tc>
      </w:tr>
    </w:tbl>
    <w:bookmarkStart w:name="z53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6938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4"/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6 569 448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8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.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районного маслихата № 244-VІ от 14 декабря 2016 года </w:t>
            </w:r>
          </w:p>
        </w:tc>
      </w:tr>
    </w:tbl>
    <w:bookmarkStart w:name="z764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5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6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районного маслихата № 244-VІ от 14 декабря 2016 года </w:t>
            </w:r>
          </w:p>
        </w:tc>
      </w:tr>
    </w:tbl>
    <w:bookmarkStart w:name="z77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2018 год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Курмангазинского районного маслихата Атырауской области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964"/>
        <w:gridCol w:w="1159"/>
        <w:gridCol w:w="1259"/>
        <w:gridCol w:w="1159"/>
        <w:gridCol w:w="1159"/>
        <w:gridCol w:w="1160"/>
        <w:gridCol w:w="1160"/>
        <w:gridCol w:w="1160"/>
        <w:gridCol w:w="1360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теңге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районного маслихата № 244-VІ от 14 декабря 2016 года </w:t>
            </w:r>
          </w:p>
        </w:tc>
      </w:tr>
    </w:tbl>
    <w:bookmarkStart w:name="z789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2018 год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Курмангазинского районного маслихата Атырауской области от 30.11.2018 № </w:t>
      </w:r>
      <w:r>
        <w:rPr>
          <w:rFonts w:ascii="Times New Roman"/>
          <w:b w:val="false"/>
          <w:i w:val="false"/>
          <w:color w:val="ff0000"/>
          <w:sz w:val="28"/>
        </w:rPr>
        <w:t>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1430"/>
        <w:gridCol w:w="1180"/>
        <w:gridCol w:w="1180"/>
        <w:gridCol w:w="935"/>
        <w:gridCol w:w="935"/>
        <w:gridCol w:w="1180"/>
        <w:gridCol w:w="1180"/>
        <w:gridCol w:w="1181"/>
        <w:gridCol w:w="1428"/>
      </w:tblGrid>
      <w:tr>
        <w:trPr>
          <w:trHeight w:val="30" w:hRule="atLeast"/>
        </w:trPr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бюджетной классификации 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Шортанбай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Киғач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