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1092e" w14:textId="01109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Ганюшкинского сельского округа Курмангазинского района Атырауской области от 19 января 2017 года № 17. Зарегистрировано Департаментом юстиции Атырауской области 1 февраля 2017 года № 3776. Утратило силу решением акима Ганюшкинского сельского округа Курмангазинского района Атырауской области от 17 мая 2017 года № 106</w:t>
      </w:r>
    </w:p>
    <w:p>
      <w:pPr>
        <w:spacing w:after="0"/>
        <w:ind w:left="0"/>
        <w:jc w:val="both"/>
      </w:pPr>
      <w:bookmarkStart w:name="z37" w:id="0"/>
      <w:r>
        <w:rPr>
          <w:rFonts w:ascii="Times New Roman"/>
          <w:b w:val="false"/>
          <w:i w:val="false"/>
          <w:color w:val="ff0000"/>
          <w:sz w:val="28"/>
        </w:rPr>
        <w:t xml:space="preserve">
      Сноска. Утратило силу решением акима Ганюшкинского сельского округа Курмангазинского района Атырауской области от 17.05.2017 № </w:t>
      </w:r>
      <w:r>
        <w:rPr>
          <w:rFonts w:ascii="Times New Roman"/>
          <w:b w:val="false"/>
          <w:i w:val="false"/>
          <w:color w:val="ff0000"/>
          <w:sz w:val="28"/>
        </w:rPr>
        <w:t>106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bookmarkStart w:name="z4" w:id="1"/>
    <w:p>
      <w:pPr>
        <w:spacing w:after="0"/>
        <w:ind w:left="0"/>
        <w:jc w:val="both"/>
      </w:pPr>
      <w:r>
        <w:rPr>
          <w:rFonts w:ascii="Times New Roman"/>
          <w:b w:val="false"/>
          <w:i w:val="false"/>
          <w:color w:val="000000"/>
          <w:sz w:val="28"/>
        </w:rPr>
        <w:t xml:space="preserve">
      В соответствий со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7) </w:t>
      </w:r>
      <w:r>
        <w:rPr>
          <w:rFonts w:ascii="Times New Roman"/>
          <w:b w:val="false"/>
          <w:i w:val="false"/>
          <w:color w:val="000000"/>
          <w:sz w:val="28"/>
        </w:rPr>
        <w:t>статьи 10-1</w:t>
      </w:r>
      <w:r>
        <w:rPr>
          <w:rFonts w:ascii="Times New Roman"/>
          <w:b w:val="false"/>
          <w:i w:val="false"/>
          <w:color w:val="000000"/>
          <w:sz w:val="28"/>
        </w:rPr>
        <w:t xml:space="preserve"> Закона Республики Казахстан от 10 июля 2002 года "О ветеринарии" и на основании представления Главного государственного ветеринарно-санитарного инспектора государственного учреждения "Курмангазинская районная территориальная инспекция Комитета ветеринарного контроля и надзора Министерства сельского хозяйства Республики Казахстан" за № 01-05-4/150 от 28 декабря 2016 года, аким Ганюшкинского сельского округа </w:t>
      </w:r>
      <w:r>
        <w:rPr>
          <w:rFonts w:ascii="Times New Roman"/>
          <w:b/>
          <w:i w:val="false"/>
          <w:color w:val="000000"/>
          <w:sz w:val="28"/>
        </w:rPr>
        <w:t>РЕШИЛ:</w:t>
      </w:r>
    </w:p>
    <w:bookmarkEnd w:id="1"/>
    <w:bookmarkStart w:name="z5" w:id="2"/>
    <w:p>
      <w:pPr>
        <w:spacing w:after="0"/>
        <w:ind w:left="0"/>
        <w:jc w:val="both"/>
      </w:pPr>
      <w:r>
        <w:rPr>
          <w:rFonts w:ascii="Times New Roman"/>
          <w:b w:val="false"/>
          <w:i w:val="false"/>
          <w:color w:val="000000"/>
          <w:sz w:val="28"/>
        </w:rPr>
        <w:t xml:space="preserve">
      1. В связи с возникновением болезни бешенство у собаки, установить ограничительные мероприятия на улицу Майра Кабдолқызы, в селе Ганюшкино, Ганюшкинского сельского округа. </w:t>
      </w:r>
    </w:p>
    <w:bookmarkEnd w:id="2"/>
    <w:bookmarkStart w:name="z6" w:id="3"/>
    <w:p>
      <w:pPr>
        <w:spacing w:after="0"/>
        <w:ind w:left="0"/>
        <w:jc w:val="both"/>
      </w:pPr>
      <w:r>
        <w:rPr>
          <w:rFonts w:ascii="Times New Roman"/>
          <w:b w:val="false"/>
          <w:i w:val="false"/>
          <w:color w:val="000000"/>
          <w:sz w:val="28"/>
        </w:rPr>
        <w:t xml:space="preserve">
      2. Рекомендовать коммунальному государственному предприятию на праве хозяйственного ведения "Курмангазинская центральная районная больница" Управления здравоохранения Атырауской области (по согласованию), Республиканскому государственному учреждению "Курмангазинское районное управление по защите прав потребителей Департамента по защите прав потребителей Атырауской области Комитета по защите прав потребителей Министерства национальной экономики Республики Казахстан" (по согласованию) принимать необходимые меры вытекающие из данного решения. </w:t>
      </w:r>
    </w:p>
    <w:bookmarkEnd w:id="3"/>
    <w:bookmarkStart w:name="z7" w:id="4"/>
    <w:p>
      <w:pPr>
        <w:spacing w:after="0"/>
        <w:ind w:left="0"/>
        <w:jc w:val="both"/>
      </w:pPr>
      <w:r>
        <w:rPr>
          <w:rFonts w:ascii="Times New Roman"/>
          <w:b w:val="false"/>
          <w:i w:val="false"/>
          <w:color w:val="000000"/>
          <w:sz w:val="28"/>
        </w:rPr>
        <w:t xml:space="preserve">
      3. Контроль за исполнением данного решения оставляю за собой. </w:t>
      </w:r>
    </w:p>
    <w:bookmarkEnd w:id="4"/>
    <w:bookmarkStart w:name="z8" w:id="5"/>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органах юстиции и вводится в действие со дня его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Ганюшкинского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сельского округа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Мұғалім</w:t>
            </w:r>
            <w:r>
              <w:rPr>
                <w:rFonts w:ascii="Times New Roman"/>
                <w:b w:val="false"/>
                <w:i w:val="false"/>
                <w:color w:val="000000"/>
                <w:sz w:val="20"/>
              </w:rPr>
              <w:t>
</w:t>
            </w:r>
          </w:p>
        </w:tc>
      </w:tr>
    </w:tbl>
    <w:bookmarkStart w:name="z11" w:id="6"/>
    <w:p>
      <w:pPr>
        <w:spacing w:after="0"/>
        <w:ind w:left="0"/>
        <w:jc w:val="both"/>
      </w:pPr>
      <w:r>
        <w:rPr>
          <w:rFonts w:ascii="Times New Roman"/>
          <w:b w:val="false"/>
          <w:i w:val="false"/>
          <w:color w:val="000000"/>
          <w:sz w:val="28"/>
        </w:rPr>
        <w:t>
      "СОГЛАСОВАНО"</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Исполняющий обязанности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главного врача коммунального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государственного предприятия</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на праве хозяйственного ведения</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"Курмангазинская центральная</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районная больница" Управления</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здравоохранения</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Атырауской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Мутиева</w:t>
            </w:r>
            <w:r>
              <w:rPr>
                <w:rFonts w:ascii="Times New Roman"/>
                <w:b w:val="false"/>
                <w:i w:val="false"/>
                <w:color w:val="000000"/>
                <w:sz w:val="20"/>
              </w:rPr>
              <w:t>
</w:t>
            </w:r>
          </w:p>
        </w:tc>
      </w:tr>
    </w:tbl>
    <w:bookmarkStart w:name="z20" w:id="7"/>
    <w:p>
      <w:pPr>
        <w:spacing w:after="0"/>
        <w:ind w:left="0"/>
        <w:jc w:val="both"/>
      </w:pPr>
      <w:r>
        <w:rPr>
          <w:rFonts w:ascii="Times New Roman"/>
          <w:b w:val="false"/>
          <w:i w:val="false"/>
          <w:color w:val="000000"/>
          <w:sz w:val="28"/>
        </w:rPr>
        <w:t>
      "19" января 2017 год.</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Руководитель Республиканского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Государственного учреждения</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"Курмангазинское районное</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управление по защите прав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потребителей Департамента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по защите прав потребителей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Атырауской области Комитета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по защите прав потребителей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Министерства национальной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Экономики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Утаров</w:t>
            </w:r>
            <w:r>
              <w:rPr>
                <w:rFonts w:ascii="Times New Roman"/>
                <w:b w:val="false"/>
                <w:i w:val="false"/>
                <w:color w:val="000000"/>
                <w:sz w:val="20"/>
              </w:rPr>
              <w:t>
</w:t>
            </w:r>
          </w:p>
        </w:tc>
      </w:tr>
    </w:tbl>
    <w:bookmarkStart w:name="z32" w:id="8"/>
    <w:p>
      <w:pPr>
        <w:spacing w:after="0"/>
        <w:ind w:left="0"/>
        <w:jc w:val="both"/>
      </w:pPr>
      <w:r>
        <w:rPr>
          <w:rFonts w:ascii="Times New Roman"/>
          <w:b w:val="false"/>
          <w:i w:val="false"/>
          <w:color w:val="000000"/>
          <w:sz w:val="28"/>
        </w:rPr>
        <w:t>
      "19" января 2017 год</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