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1810" w14:textId="03d1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Бирликского сельского округа Курмангазинского района Атырауской области от 11 мая 2017 года № 8 Зарегистрировано Департаментом юстиции Атырауской области 1 июня 2017 года № 3870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на основании заключения ономастической комиссии Атырауской области от 7 февраля 2017 года, аким Бирликского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Присвоить следующие наименования некоторым улицам село Бирлик и Амангелди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Бирликского сельского округа от "11" мая 2017 года № 8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1. В селе Бирлик: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Улице № 1 – наименование "Бірінші мамыр";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Улице № 2 – наименование"Тәуелсіздк";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Улице № 3 – наименование "Қиғаш";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Улице № 4 – наименование "Балықшы";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Улице № 5 – наименование "Ынтымақ"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Улице № 6 – имя "Филосов Котельников";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Улице № 7 – имя "Сатыбалды Расбеков";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Улице № 8 – имя "Василий Григорьев";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Улице № 9 – имя "Қаби Оқаев";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Улице № 10 – имя "Әмірғали Мұқашев";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Улице № 11 – имя "Мұхамбетшәріп Бекбаев".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В селе </w:t>
      </w:r>
      <w:r>
        <w:rPr>
          <w:rFonts w:ascii="Times New Roman"/>
          <w:b/>
          <w:i w:val="false"/>
          <w:color w:val="000000"/>
          <w:sz w:val="28"/>
        </w:rPr>
        <w:t>Амангелди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Улице № 1 – имя "Сарай Сүйіншәліқызы";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Улице № 2 – наименование "Ұлы Жеңіске 60 жыл";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Улице № 3 – имя "Амангелді Иманов":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Улице № 4 – наименование "Болашақ".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