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6e69" w14:textId="44c6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Дынгызылского сельского округа Курмангазинского района Атырауской области от 12 мая 2017 года № 12. Зарегистрировано Департаментом юстиции Атырауской области 18 мая 2017 года № 3860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Дынгызылского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некоторым улицам село Жыланды и Г.Алипов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Дынгызылского сельского округа от "12" 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 селе Жыланды: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1– имя "Құрманғазы"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Улице№ 2– имя "Дина Нұрпейсова"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3– наименование "Атақоныс"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4– наименование "Жағажай"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Улице№ 5– наименование "Арна"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6– наименование "Болашақ"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 7– наименование "Қызылжар"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 8– наименование "Ортақыр"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Улице № 9– наименование "Алмалы"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Улице № 10– наименование "Күміскөл"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Улице № 11– имя "Әлімгерей Ысмағұлов"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Улице № 12 – имя "Мүтәллім Дәулетов"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Улице № 13– имя "Сайфолла Сүйінов"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Улице № 14– имя "Салауат Ханафин"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Улице № 15– имя "Серікқали Мұхтаров"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Улице № 16 – имя "Сұлтан Мұхамбетқалиев"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 селе Г. Алипов: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наименование "Береке"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2).Улице № 2 наименование "Бірлік"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3).Улице № 3 наименование "Кенжайлау"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наименование "Жаңа құрылыс"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 5 наименование "Нұрлыжол"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 наименование "Тоғайлы"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 7 наименование "Қарағайлы"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 8 – имя "Ғалиден Қазбеков"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Улице № 9 – имя "Ғизат Әліпов"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