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fd89" w14:textId="195f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Кигашского сельского округа Курмангазинского района Атырауской области от 04 мая 2017 года № 10. Зарегистрировано Департаментом юстиции Атырауской области 25 мая 2017 года № 3863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заключения ономастической комиссии Атырауской области от 7 февраля 2017 года, аким Кигашского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следующие наименования улицам села Кигаш Кигашского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округа      Ж. Джанканов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Кигашского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"4" мая 2017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наименовании улиц по селу Кигаш и населенного пункта Дины Нурпеисовой: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Кигашского сельского округа Курмангазинского района Атырауской области от 11.09.2017 № </w:t>
      </w:r>
      <w:r>
        <w:rPr>
          <w:rFonts w:ascii="Times New Roman"/>
          <w:b w:val="false"/>
          <w:i w:val="false"/>
          <w:color w:val="ff0000"/>
          <w:sz w:val="28"/>
        </w:rPr>
        <w:t>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населенном пункте Дины Нурпеисовой улице № 1 – присвоить имя "Сұлтан Бейбарыс";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– наименование "Бейбітшілік";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3 - имя "Бөкей хан";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4 – наименование "Егемен Қазақстан";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5 – имя "Сәкен Сейфуллин";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6 – наименование "Жастар";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7 – имя "Сұлтанмахмұт Торайғыров";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8 – имя "Шәмші Қалдаяқов";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9- имя "Бейімбет Майлин";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10 – имя "Сейіт баба";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11 - имя "Жамбыл Жабаев";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12 – имя "Сырым Датов";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13 – имя "Әйтеке би";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14 – имя "Мақаш әкім";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15 – наименование "Халықтар достығы";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16 – наименование "Азаттық";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17 – имя "Мұқағали Мақатаев".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