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94e0" w14:textId="68f9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Кудряшовского сельского округа Курмангазинского района Атырауской области от 30 июня 2017 года № 31. Зарегистрировано Департаментом юстиции Атырауской области 18 июля 2017 года № 3915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Кудряшовского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Тұнғыш на имя Құсайын Өтешқалиев в селе Арна Кудряшовского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