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7c67" w14:textId="7cf7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Южно-Казахстанского областного маслихата от 9 декабря 2016 года № 8/74-VI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30 марта 2017 года № 11/109-VI. Зарегистрировано Департаментом юстиции Южно-Казахстанской области 31 марта 2017 года № 4007.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№ 8/74-VI "Об областном бюджете на 2017-2019 годы" (зарегистрировано в реестре государственной регистрации нормативных правовых актов за № 3919, опубликовано 21 декабря 2016 года в газете "Южный Казахстан")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Южно-Казахстанской области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494 537 640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30 926 395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3 410 785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460 193 460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492 171 336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7 527 328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11 103 446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3 576 118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693 106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693 106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- 5 854 130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5 854 130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2017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в бюджеты районов (городов областного значения), кроме Сарыагашского, Тюлькубасского, Шардаринского районов и городов Арысь, Шымкент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51,1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87,5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72,0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88,0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53,4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Сарыагашского, Тюлькубасского, Шардаринского районов и городов Арысь, Шымкент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Сарыагашского района – 48,9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Тюлькубасского района – 12,5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Шардаринского района – 28,0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города Арысь – 12,0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города Шымкент – 46,6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в бюджеты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бюджеты районов (городов областного значения), кроме города Шымкент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города Шымкент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города Шымкент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в бюджеты районов (городов областного значения), кроме Тюлькубасского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Тюлькубасского района – 80,2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Тюлькубасского района – 19,8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шестым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изъятие земельных участков для государственных нужд.";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Куашбай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11/109-VI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8-74/VI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468"/>
        <w:gridCol w:w="987"/>
        <w:gridCol w:w="987"/>
        <w:gridCol w:w="6322"/>
        <w:gridCol w:w="2809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494 537 640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30 926 395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30 926 395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15 564 104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15 564 104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13 722 372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13 722 372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1 639 919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1 639 919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3 410 785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3 410 785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460 193 460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460 193 460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583 343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583 343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459 610 117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459 610 117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492 171 336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3 182 029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2 191 214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1 799 594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1 492 608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1 525 249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1 436 279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966 094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13 096 519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13 096 519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12 900 410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10 103 069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2 507 748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61 468 650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43 196 582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7 417 914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по специальным образовательным учебным программам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2 946 070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4 123 349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32 092 900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30 805 478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1 287 422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3 685 768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3 268 889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416 879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15 232 767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13 982 856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13 982 856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1 866 436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1 864 327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506 496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52 836 517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5 647 772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1 844 196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1 325 907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3 803 576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3 803 576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21 441 385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21 441 385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9 254 445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1 170 422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2 257 231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718 228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7 090 954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8 865 410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8 865 410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8 522 433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5 953 774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5 953 774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5 911 662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9 839 981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9 839 981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1 667 229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7 708 789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16 599 743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9 092 785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8 236 705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1 326 381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5 131 403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751 361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1 550 394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1 550 394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1 550 394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5 956 564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5 832 593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4 137 209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1 054 514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41 618 701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25 987 410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25 519 383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16 963 104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8 556 279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15 624 291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15 624 291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1 346 107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2 887 127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1 544 887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1 412 363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8 276 147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15 530 416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4 052 740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4 052 740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1 081 038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795 726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1 474 837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8 487 258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8 487 258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7 835 433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1 873 181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285 553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255 478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22 247 361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8 107 652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8 107 652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7 749 833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14 139 709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14 139 709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14 139 709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33 920 328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29 260 367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28 918 431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220 283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1 760 060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7 156 600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5 814 751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5 889 445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1 859 509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1 819 387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1 819 387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1 094 320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1 094 320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1 505 833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1 333 651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956 151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271 447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200 299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1 983 639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1 983 639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1 332 329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1 214 534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архитектурно-строительного контроля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21 202 531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16 766 649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16 766 649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1 232 933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5 687 462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9 846 254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4 435 882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4 435 882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3 982 171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4 842 408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3 948 363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3 442 465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3 005 848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202 002 021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202 002 021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202 002 021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201 318 555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11 103 446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2 111 604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2 111 604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2 111 604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2 111 604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3 693 188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3 693 188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2 773 345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2 773 345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4 221 934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3 200 884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3 200 884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3 200 884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1 076 720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3 576 118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3 576 118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3 576 118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3 363 952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-5 854 130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11/109-VI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8-74/VI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16"/>
        <w:gridCol w:w="10"/>
        <w:gridCol w:w="1113"/>
        <w:gridCol w:w="543"/>
        <w:gridCol w:w="569"/>
        <w:gridCol w:w="5565"/>
        <w:gridCol w:w="3165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438 492 018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33 027 781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33 027 781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16 941 390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16 941 390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14 351 250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14 351 250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1 735 141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1 735 141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405 222 531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405 222 531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405 222 531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405 222 531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436 941 171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3 688 452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2 037 907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1 637 253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1 472 911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1 155 904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729 246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729 246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9 352 061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9 352 061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9 031 591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8 806 271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47 602 570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24 335 644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7 408 970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по специальным образовательным учебным программам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3 116 173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4 292 797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13 052 582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12 131 216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3 874 092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3 427 778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16 125 543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13 618 258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13 618 258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1 742 872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1 742 872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5 708 852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5 427 093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5 427 093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15 613 863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6 718 951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6 498 175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1 091 189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1 091 189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1 091 189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1 086 612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1 086 612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1 086 612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6 672 367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6 672 367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6 277 738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5 835 953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4 539 086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3 246 772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1 387 641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792 314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33 903 643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7 314 840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7 314 840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3 582 632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3 732 208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26 588 803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26 588 803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3 402 705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15 432 409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1 814 090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5 812 511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13 619 150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2 629 122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2 629 122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534 436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1 495 436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8 117 149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8 117 149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7 766 829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2 002 596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737 673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29 531 875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12 412 153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12 412 153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11 585 263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826 890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17 119 722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17 119 722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17 119 722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30 460 182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27 758 357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27 519 025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7 460 623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6 036 457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951 657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951 657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951 202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1 550 573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2 357 327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2 357 327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2 156 651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2 050 829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архитектурно-строительного контроля области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24 860 531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23 703 212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23 703 212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3 594 693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12 850 914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7 257 605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1 157 319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1 157 319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3 868 575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3 196 652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3 092 848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3 005 848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671 923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215 729 442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215 729 442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215 729 442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215 729 442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-1 914 619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1 448 064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1 448 064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1 448 064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1 448 064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3 362 683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3 362 683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3 362 683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3 362 683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3 465 466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-3 465 466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11/109-VI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8-74/VI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13"/>
        <w:gridCol w:w="95"/>
        <w:gridCol w:w="976"/>
        <w:gridCol w:w="128"/>
        <w:gridCol w:w="1105"/>
        <w:gridCol w:w="5527"/>
        <w:gridCol w:w="314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445 430 148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34 850 631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34 850 631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17 774 716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17 774 716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15 226 014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15 226 014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1 849 901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1 849 901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410 336 174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410 336 174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410 336 174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410 336 174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444 991 497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3 891 737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2 147 631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1 724 134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1 553 042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1 230 248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780 293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780 293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9 327 996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9 327 996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9 177 996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46 770 891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20 274 818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7 627 254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по специальным образовательным учебным программам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3 199 268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4 427 986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8 670 860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7 570 860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3 976 704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3 512 885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15 792 106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760 993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13 617 903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13 617 903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9 260 359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8 962 224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8 962 224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1 443 608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1 443 608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20 527 584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11 406 072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1 162 675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1 162 675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1 162 675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6 745 597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6 745 597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6 342 788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6 035 215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4 676 898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3 358 520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1 439 504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818 378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1 097 189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1 097 189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1 097 189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33 001 554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7 422 131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7 422 131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4 272 666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3 149 465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25 579 423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25 579 423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2 839 863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16 780 156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2 024 377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3 805 006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14 131 169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2 679 809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2 679 809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1 524 081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8 623 146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8 623 146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8 251 414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1 911 020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965 842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965 842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498 821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32 356 935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11 613 347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11 613 347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11 050 533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20 743 588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20 743 588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20 743 588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32 689 742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29 315 085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28 858 999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2 789 317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6 228 557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993 237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993 237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992 779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2 179 461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659 461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1 746 339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1 746 339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1 541 453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1 433 571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архитектурно-строительного контроля области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12 477 494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12 175 692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12 175 692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3 271 178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6 449 514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3 759 996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3 092 848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3 092 848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3 005 848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202 148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227 659 456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227 659 456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227 659 456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227 659 456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-1 976 815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1 795 868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3 772 683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3 772 683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3 772 683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3 772 683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2 415 466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-2 415 466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